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f4e4" w14:textId="683f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Аққемер ауылдық округі әкімінің 2016 жылғы 13 мамырдағы № 19 шешімі. Ақтөбе облысының Әділет департаментінде 2016 жылғы 02 маусымда № 4944 болып тіркелді. Күші жойылды - Ақтөбе облысы Мұғалжар ауданы Аққемер ауылдық округі әкімінің 2016 жылғы 02 тамыздағы № 49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Мұғалжар ауданы Аққемер ауылдық округі әкімінің 02.08.2016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министірлігінің Ветеринариялық бақылау және қадағалау Комитеті Мұғалжар аудандық аумақтық инспекциясы бас мемлекеттік ветеринариялық-санитариялық инспекторының 2016 жылғы 12 сәуір № 11-26/62 ұсынысы негізінде, Ақкемер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Ақкемер ауылдық округінің "Жоғарғы Таласпай" қыстағы аумағында орналасқан "Премьер" шаруа қожалығының ірі мүйізді қара малы арасында құтыру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Ақкемер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О. Өтемұратов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