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c8f0" w14:textId="31ec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ауданының Еңбек ауылдық округі әкімінің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Еңбек ауылдық округі әкімінің 2016 жылғы 12 желтоқсандағы № 30 шешімі. Ақтөбе облысының Әділет департаментінде 2016 жылғы 29 желтоқсанда № 5187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және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Еңбек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ауданының Еңбек ауылдық округі әкімінің кейбір шешімдеріне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2008 жылғы 20 қарашадағы № 21 мемлекеттік тіліндегі "Мұғалжар ауданы Еңбек ауылдық округінің Тепсең - Қарабұлақ ауылына көше атауын беру туралы"(нормативтік құқықтық актілерді мемлекеттік тіркеу тізілімінде № 3-9-83 болып тіркелген, 2008 жылғы 10 желтоқсанда "Мұғалжар"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кіріспеде ", Қазақстан Республикасы Үкіметінің 2005 жылғы 21 қаңтардағы № 45 "Қазақстан Республикасындағы мемлекеттік ономастикалық жұмыс тұжырымдамасы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2008 жылғы 20 қарашадағы № 22 мемлекеттік тіліндегі "Мұғалжар ауданы Еңбек ауылдық округінің Темір бекеті ауылына көше атауын беру туралы" (нормативтік құқықтық актілерді мемлекеттік тіркеу тізілімінде № 3-9-84 тіркелген, 2008 жылғы 10 желтоқсанда "Мұғалжар"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кіріспеде ", Қазақстан Республикасы Үкіметінің 2005 жылғы 21 қаңтардағы № 45 "Қазақстан Республикасындағы мемлекеттік ономастикалық жұмыс тұжырымдамасы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А.Медеуова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