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57c2" w14:textId="8a05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Құмжарған ауылдық округі Бірлік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Құмжарған ауылдық округі әкімінің 2016 жылғы 15 тамыздағы № 8 шешімі. Ақтөбе облысының Әділет департаментінде 2016 жылғы 25 тамызда № 5038 болып тіркелді. Күші жойылды - Ақтөбе облысы Мұғалжар ауданы Құмжарған ауылдық округі әкімінің 2017 жылғы 19 қазандағы № 10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Құмжарған ауылдық округі әкімінің 19.10.2017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еңгізіледі).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Мұғалжар аудандық аумақтық инспекциясының бас мемлекеттік ветеринариялық-санитариялық инспекторының 2016 жылғы 29 шілдедегі №11-26/131 ұсынысының негізінде, Құмжарған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Iрі мүйізді қара малдарының арасынан бруцеллез ауруының анықталуына байланысты Мұғалжар ауданы Құмжарған ауылдық округінің Бірлік ауылы аумағында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Құмжарған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