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4fa8" w14:textId="e3d4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2016 жылғы 03 наурыздағы № 332 шешімі. Ақтөбе облысының Әділет департаментінде 2016 жылғы 13 сәуірдегі № 4848 болып тіркелді. Күші жойылды - Ақтөбе облысы Темір аудандық мәслихатының 2017 жылғы 17 ақпандағы № 89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17.02.2017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2016 жылғы 15 қаңтарда "Әділет" ақпараттық-құқықтық жүйесінде жарияланған)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"Темір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А.ОСПАҒАМБЕТОВА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2016 жылғы 3 наурыздағы № 332 шешімімен бекітілген</w:t>
            </w:r>
          </w:p>
        </w:tc>
      </w:tr>
    </w:tbl>
    <w:p>
      <w:pPr>
        <w:spacing w:after="0"/>
        <w:ind w:left="0"/>
        <w:jc w:val="left"/>
      </w:pPr>
      <w:r>
        <w:rPr>
          <w:rFonts w:ascii="Times New Roman"/>
          <w:b/>
          <w:i w:val="false"/>
          <w:color w:val="000000"/>
        </w:rPr>
        <w:t xml:space="preserve"> "Темір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p>
      <w:pPr>
        <w:spacing w:after="0"/>
        <w:ind w:left="0"/>
        <w:jc w:val="left"/>
      </w:pPr>
      <w:r>
        <w:rPr>
          <w:rFonts w:ascii="Times New Roman"/>
          <w:b w:val="false"/>
          <w:i w:val="false"/>
          <w:color w:val="000000"/>
          <w:sz w:val="28"/>
        </w:rPr>
        <w:t xml:space="preserve">      1. Осы "Темір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2016 жылғы 15 қаңтарда "Әділет" ақпараттық-құқықтық жүйесінде жарияланған) сәйкес әзірленді және "Темір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 Тоқсандық бағалауды тікелей басшысы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Темір аудандық мәслихатының хатшысымен (бұдан әрі – уәкілетті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"Темір аудандық мәслихатының аппараты" мемлекеттік мекемесінің бас маманы (бұдан әрі – бас маман) табылады. Бағалау жөніндегі комиссияның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xml:space="preserve">       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 - шараларының атауы кіреді (іс - шаралар қолжетімді, іске асатын, "Б" корпусы қызметшісі жұмысының функционалды бағытымен байланысады, нақты аяқтау нысанына ие болады,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w:t>
      </w:r>
      <w:r>
        <w:br/>
      </w:r>
      <w:r>
        <w:rPr>
          <w:rFonts w:ascii="Times New Roman"/>
          <w:b w:val="false"/>
          <w:i w:val="false"/>
          <w:color w:val="000000"/>
          <w:sz w:val="28"/>
        </w:rPr>
        <w:t>
       жеке жоспарға қол қою күнін қамтиды.</w:t>
      </w:r>
      <w:r>
        <w:br/>
      </w:r>
      <w:r>
        <w:rPr>
          <w:rFonts w:ascii="Times New Roman"/>
          <w:b w:val="false"/>
          <w:i w:val="false"/>
          <w:color w:val="000000"/>
          <w:sz w:val="28"/>
        </w:rPr>
        <w:t>
             13. Жеке жоспар екі данада құрастырылады. Бір дана бас маманға беріледі. Екінші дана "Темір аудандық мәслихатының аппараты" мемлекеттік мекемесінің аппарат басшысында (бұдан әрі – аппарат басшысы)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14. Аппарат басшысы комиссия төрағасының келісімі бойынша бағалауды өткізу кестесін қалыптастырды.</w:t>
      </w:r>
      <w:r>
        <w:br/>
      </w: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r>
        <w:br/>
      </w:r>
      <w:r>
        <w:rPr>
          <w:rFonts w:ascii="Times New Roman"/>
          <w:b w:val="false"/>
          <w:i w:val="false"/>
          <w:color w:val="000000"/>
          <w:sz w:val="28"/>
        </w:rPr>
        <w:t>
             16. Негізгі балдар 100 балл деңгейінде белгіленеді.</w:t>
      </w:r>
      <w:r>
        <w:br/>
      </w: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r>
        <w:br/>
      </w:r>
      <w:r>
        <w:rPr>
          <w:rFonts w:ascii="Times New Roman"/>
          <w:b w:val="false"/>
          <w:i w:val="false"/>
          <w:color w:val="000000"/>
          <w:sz w:val="28"/>
        </w:rPr>
        <w:t>
             18. Көтермеленетін қызмет көрсеткіштері мен түрлері мемлекеттік органмен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балға дейін иеленеді.</w:t>
      </w:r>
      <w:r>
        <w:br/>
      </w:r>
      <w:r>
        <w:rPr>
          <w:rFonts w:ascii="Times New Roman"/>
          <w:b w:val="false"/>
          <w:i w:val="false"/>
          <w:color w:val="000000"/>
          <w:sz w:val="28"/>
        </w:rPr>
        <w:t>
      19. Айыппұл балдары орындау және еңбек тәртібін бұзғаны үшін қойылады.</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xml:space="preserve">
             2) тапсырмаларды және бақылаудағы құжаттарды, жеке және заңды тұлғалардың өтініштерін сапасыз орындау жатады. </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аппарат басшысы,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 Тікелей басшы "Б" корпусы қызметшісінің еңбек тәртібін бұзғаны туралы аппарат басшысы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аппарат басшысы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 Толтырылған бағалау парақтары оларды алған күннен екі жұмыс күні ішінде бас маманына жіберіледі.</w:t>
      </w:r>
      <w:r>
        <w:br/>
      </w:r>
      <w:r>
        <w:rPr>
          <w:rFonts w:ascii="Times New Roman"/>
          <w:b w:val="false"/>
          <w:i w:val="false"/>
          <w:color w:val="000000"/>
          <w:sz w:val="28"/>
        </w:rPr>
        <w:t>
      33. Бас маман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xml:space="preserve">        a – көтермелеу балдары;</w:t>
      </w:r>
      <w:r>
        <w:br/>
      </w:r>
      <w:r>
        <w:rPr>
          <w:rFonts w:ascii="Times New Roman"/>
          <w:b w:val="false"/>
          <w:i w:val="false"/>
          <w:color w:val="000000"/>
          <w:sz w:val="28"/>
        </w:rPr>
        <w:t xml:space="preserve">        в – айыппұл балдары.</w:t>
      </w:r>
      <w:r>
        <w:br/>
      </w:r>
      <w:r>
        <w:rPr>
          <w:rFonts w:ascii="Times New Roman"/>
          <w:b w:val="false"/>
          <w:i w:val="false"/>
          <w:color w:val="000000"/>
          <w:sz w:val="28"/>
        </w:rPr>
        <w:t xml:space="preserve">       36. Тоқсандық қорытынды баға мынадай шәкіл бойынша қойылады: </w:t>
      </w:r>
      <w:r>
        <w:br/>
      </w:r>
      <w:r>
        <w:rPr>
          <w:rFonts w:ascii="Times New Roman"/>
          <w:b w:val="false"/>
          <w:i w:val="false"/>
          <w:color w:val="000000"/>
          <w:sz w:val="28"/>
        </w:rPr>
        <w:t xml:space="preserve">       80 балдан төмен - "қанағаттанарлықсыз",</w:t>
      </w:r>
      <w:r>
        <w:br/>
      </w:r>
      <w:r>
        <w:rPr>
          <w:rFonts w:ascii="Times New Roman"/>
          <w:b w:val="false"/>
          <w:i w:val="false"/>
          <w:color w:val="000000"/>
          <w:sz w:val="28"/>
        </w:rPr>
        <w:t xml:space="preserve">       80-нен 105 балға дейін – "қанағаттанарлық",</w:t>
      </w:r>
      <w:r>
        <w:br/>
      </w:r>
      <w:r>
        <w:rPr>
          <w:rFonts w:ascii="Times New Roman"/>
          <w:b w:val="false"/>
          <w:i w:val="false"/>
          <w:color w:val="000000"/>
          <w:sz w:val="28"/>
        </w:rPr>
        <w:t xml:space="preserve">       106-дан 130 балға дейін (қоса алғанда) – "тиімді",</w:t>
      </w:r>
      <w:r>
        <w:br/>
      </w:r>
      <w:r>
        <w:rPr>
          <w:rFonts w:ascii="Times New Roman"/>
          <w:b w:val="false"/>
          <w:i w:val="false"/>
          <w:color w:val="000000"/>
          <w:sz w:val="28"/>
        </w:rPr>
        <w:t xml:space="preserve">       130 балдан астам – "өте жақсы".</w:t>
      </w:r>
      <w:r>
        <w:br/>
      </w:r>
      <w:r>
        <w:rPr>
          <w:rFonts w:ascii="Times New Roman"/>
          <w:b w:val="false"/>
          <w:i w:val="false"/>
          <w:color w:val="000000"/>
          <w:sz w:val="28"/>
        </w:rPr>
        <w:t xml:space="preserve">       37. Аппарат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"қанағаттанарлықсыз" мәнге (80 балдан төмен) – 2 балл,</w:t>
      </w:r>
      <w:r>
        <w:br/>
      </w:r>
      <w:r>
        <w:rPr>
          <w:rFonts w:ascii="Times New Roman"/>
          <w:b w:val="false"/>
          <w:i w:val="false"/>
          <w:color w:val="000000"/>
          <w:sz w:val="28"/>
        </w:rPr>
        <w:t>
      "қанағаттанарлық" мәнге (80-нен 105 балға дейін) – 3 балл,</w:t>
      </w:r>
      <w:r>
        <w:br/>
      </w:r>
      <w:r>
        <w:rPr>
          <w:rFonts w:ascii="Times New Roman"/>
          <w:b w:val="false"/>
          <w:i w:val="false"/>
          <w:color w:val="000000"/>
          <w:sz w:val="28"/>
        </w:rPr>
        <w:t>
      "тиімді" мәнге (106-дан 130 балға (қоса алғанда) дейін) – 4 балл,</w:t>
      </w:r>
      <w:r>
        <w:br/>
      </w:r>
      <w:r>
        <w:rPr>
          <w:rFonts w:ascii="Times New Roman"/>
          <w:b w:val="false"/>
          <w:i w:val="false"/>
          <w:color w:val="000000"/>
          <w:sz w:val="28"/>
        </w:rPr>
        <w:t>
      "өте жақсы" мәнге (130 балдан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балдан төмен – "қанағаттанарлықсыз",</w:t>
      </w:r>
      <w:r>
        <w:br/>
      </w:r>
      <w:r>
        <w:rPr>
          <w:rFonts w:ascii="Times New Roman"/>
          <w:b w:val="false"/>
          <w:i w:val="false"/>
          <w:color w:val="000000"/>
          <w:sz w:val="28"/>
        </w:rPr>
        <w:t>
      3 балдан бастап 4 баллға дейін – "қанағаттанарлық",</w:t>
      </w:r>
      <w:r>
        <w:br/>
      </w:r>
      <w:r>
        <w:rPr>
          <w:rFonts w:ascii="Times New Roman"/>
          <w:b w:val="false"/>
          <w:i w:val="false"/>
          <w:color w:val="000000"/>
          <w:sz w:val="28"/>
        </w:rPr>
        <w:t>
      4 балдан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39. Аппарат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Бас маман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xml:space="preserve">
             2) толтырылған айналмалы бағалау парағын (жылдық бағалау үшін); </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xml:space="preserve"> 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w:t>
      </w:r>
      <w:r>
        <w:br/>
      </w:r>
      <w:r>
        <w:rPr>
          <w:rFonts w:ascii="Times New Roman"/>
          <w:b w:val="false"/>
          <w:i w:val="false"/>
          <w:color w:val="000000"/>
          <w:sz w:val="28"/>
        </w:rPr>
        <w:t>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"Б" корпусы мемлекеттік әкімшілік қызметшісінің жеке жұмыс</w:t>
      </w:r>
      <w:r>
        <w:br/>
      </w:r>
      <w:r>
        <w:rPr>
          <w:rFonts w:ascii="Times New Roman"/>
          <w:b w:val="false"/>
          <w:i w:val="false"/>
          <w:color w:val="000000"/>
          <w:sz w:val="28"/>
        </w:rPr>
        <w:t xml:space="preserve"> жоспары жыл (жеке жоспар құрастырылатын кезең)</w:t>
      </w:r>
      <w:r>
        <w:br/>
      </w:r>
      <w:r>
        <w:rPr>
          <w:rFonts w:ascii="Times New Roman"/>
          <w:b w:val="false"/>
          <w:i w:val="false"/>
          <w:color w:val="000000"/>
          <w:sz w:val="28"/>
        </w:rPr>
        <w:t>
      Қызметшінің Т.А.Ә.:________________________________________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xml:space="preserve">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______________________________________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7"/>
        <w:gridCol w:w="4393"/>
      </w:tblGrid>
      <w:tr>
        <w:trPr>
          <w:trHeight w:val="30" w:hRule="atLeast"/>
        </w:trPr>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________________________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____________________________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xml:space="preserve"> 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88"/>
        <w:gridCol w:w="6212"/>
      </w:tblGrid>
      <w:tr>
        <w:trPr>
          <w:trHeight w:val="30" w:hRule="atLeast"/>
        </w:trPr>
        <w:tc>
          <w:tcPr>
            <w:tcW w:w="60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Айналмалы бағалау нәтижелері</w:t>
      </w:r>
      <w:r>
        <w:br/>
      </w:r>
      <w:r>
        <w:rPr>
          <w:rFonts w:ascii="Times New Roman"/>
          <w:b w:val="false"/>
          <w:i w:val="false"/>
          <w:color w:val="000000"/>
          <w:sz w:val="28"/>
        </w:rPr>
        <w:t xml:space="preserve"> __________________________________________________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Бағаланатын қызметшінің Т.А.Ә.: ___________________________________</w:t>
      </w:r>
      <w:r>
        <w:br/>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(Т.А.Ә., қолы)</w:t>
      </w:r>
      <w:r>
        <w:br/>
      </w:r>
      <w:r>
        <w:rPr>
          <w:rFonts w:ascii="Times New Roman"/>
          <w:b w:val="false"/>
          <w:i w:val="false"/>
          <w:color w:val="000000"/>
          <w:sz w:val="28"/>
        </w:rPr>
        <w:t xml:space="preserve"> Комиссия төрағасы: _______________________ Күні: _____________</w:t>
      </w:r>
      <w:r>
        <w:br/>
      </w:r>
      <w:r>
        <w:rPr>
          <w:rFonts w:ascii="Times New Roman"/>
          <w:b w:val="false"/>
          <w:i w:val="false"/>
          <w:color w:val="000000"/>
          <w:sz w:val="28"/>
        </w:rPr>
        <w:t xml:space="preserve">                    (Т.А.Ә.,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