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a8988" w14:textId="2fa89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ауданының 2016-2018 жылдарға арналған бюджетін бекіту туралы" 2015 жылғы 23 желтоқсандағы № 291 аудандық мәслихаттың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2016 жылғы 11 сәуірдегі № 13 шешімі. Ақтөбе облысының Әділет департаментінде 2016 жылғы 25 сәуірде № 4857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"Темір ауданының 2016-2018 жылдарға арналған бюджетін бекіту туралы" 2015 жылғы 23 желтоқсандағы № 291 (Нормативтік құқықтық актілерді мемлекеттік тіркеудің тізілімінде № 4691 тіркелген, 2016 жылғы 26 қаңтарда "Темір" газетінде жарияланған) аудандық мәслихаттың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i w:val="false"/>
          <w:color w:val="000000"/>
          <w:sz w:val="28"/>
        </w:rPr>
        <w:t xml:space="preserve">1) </w:t>
      </w:r>
      <w:r>
        <w:rPr>
          <w:rFonts w:ascii="Times New Roman"/>
          <w:b w:val="false"/>
          <w:i w:val="false"/>
          <w:color w:val="000000"/>
          <w:sz w:val="28"/>
        </w:rPr>
        <w:t>1 тармақта</w:t>
      </w:r>
      <w:r>
        <w:rPr>
          <w:rFonts w:ascii="Times New Roman"/>
          <w:b/>
          <w:i w:val="false"/>
          <w:color w:val="000000"/>
          <w:sz w:val="28"/>
        </w:rPr>
        <w:t>:</w:t>
      </w:r>
      <w:r>
        <w:br/>
      </w:r>
      <w:r>
        <w:rPr>
          <w:rFonts w:ascii="Times New Roman"/>
          <w:b w:val="false"/>
          <w:i w:val="false"/>
          <w:color w:val="000000"/>
          <w:sz w:val="28"/>
        </w:rPr>
        <w:t>
      </w:t>
      </w:r>
      <w:r>
        <w:rPr>
          <w:rFonts w:ascii="Times New Roman"/>
          <w:b/>
          <w:i w:val="false"/>
          <w:color w:val="000000"/>
          <w:sz w:val="28"/>
        </w:rPr>
        <w:t>1) тармақшада:</w:t>
      </w:r>
      <w:r>
        <w:br/>
      </w:r>
      <w:r>
        <w:rPr>
          <w:rFonts w:ascii="Times New Roman"/>
          <w:b w:val="false"/>
          <w:i w:val="false"/>
          <w:color w:val="000000"/>
          <w:sz w:val="28"/>
        </w:rPr>
        <w:t>
      </w:t>
      </w:r>
      <w:r>
        <w:rPr>
          <w:rFonts w:ascii="Times New Roman"/>
          <w:b/>
          <w:i w:val="false"/>
          <w:color w:val="000000"/>
          <w:sz w:val="28"/>
        </w:rPr>
        <w:t>кірістер "</w:t>
      </w:r>
      <w:r>
        <w:rPr>
          <w:rFonts w:ascii="Times New Roman"/>
          <w:b/>
          <w:i w:val="false"/>
          <w:color w:val="000000"/>
          <w:sz w:val="28"/>
        </w:rPr>
        <w:t>4 755 563</w:t>
      </w:r>
      <w:r>
        <w:rPr>
          <w:rFonts w:ascii="Times New Roman"/>
          <w:b/>
          <w:i w:val="false"/>
          <w:color w:val="000000"/>
          <w:sz w:val="28"/>
        </w:rPr>
        <w:t>" сандары "</w:t>
      </w:r>
      <w:r>
        <w:rPr>
          <w:rFonts w:ascii="Times New Roman"/>
          <w:b/>
          <w:i w:val="false"/>
          <w:color w:val="000000"/>
          <w:sz w:val="28"/>
        </w:rPr>
        <w:t>4</w:t>
      </w:r>
      <w:r>
        <w:rPr>
          <w:rFonts w:ascii="Times New Roman"/>
          <w:b/>
          <w:i w:val="false"/>
          <w:color w:val="000000"/>
          <w:sz w:val="28"/>
        </w:rPr>
        <w:t> 828 340</w:t>
      </w:r>
      <w:r>
        <w:rPr>
          <w:rFonts w:ascii="Times New Roman"/>
          <w:b/>
          <w:i w:val="false"/>
          <w:color w:val="000000"/>
          <w:sz w:val="28"/>
        </w:rPr>
        <w:t>" сандарымен ауыстырылсын, оның ішінде:</w:t>
      </w:r>
      <w:r>
        <w:br/>
      </w:r>
      <w:r>
        <w:rPr>
          <w:rFonts w:ascii="Times New Roman"/>
          <w:b w:val="false"/>
          <w:i w:val="false"/>
          <w:color w:val="000000"/>
          <w:sz w:val="28"/>
        </w:rPr>
        <w:t>
      </w:t>
      </w:r>
      <w:r>
        <w:rPr>
          <w:rFonts w:ascii="Times New Roman"/>
          <w:b/>
          <w:i w:val="false"/>
          <w:color w:val="000000"/>
          <w:sz w:val="28"/>
        </w:rPr>
        <w:t>трансферттер</w:t>
      </w:r>
      <w:r>
        <w:rPr>
          <w:rFonts w:ascii="Times New Roman"/>
          <w:b w:val="false"/>
          <w:i w:val="false"/>
          <w:color w:val="000000"/>
          <w:sz w:val="28"/>
        </w:rPr>
        <w:t xml:space="preserve"> </w:t>
      </w:r>
      <w:r>
        <w:rPr>
          <w:rFonts w:ascii="Times New Roman"/>
          <w:b/>
          <w:i w:val="false"/>
          <w:color w:val="000000"/>
          <w:sz w:val="28"/>
        </w:rPr>
        <w:t>түсімдері бойынша</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1 383 563</w:t>
      </w:r>
      <w:r>
        <w:rPr>
          <w:rFonts w:ascii="Times New Roman"/>
          <w:b/>
          <w:i w:val="false"/>
          <w:color w:val="000000"/>
          <w:sz w:val="28"/>
        </w:rPr>
        <w:t>" сандары</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1</w:t>
      </w:r>
      <w:r>
        <w:rPr>
          <w:rFonts w:ascii="Times New Roman"/>
          <w:b/>
          <w:i w:val="false"/>
          <w:color w:val="000000"/>
          <w:sz w:val="28"/>
        </w:rPr>
        <w:t> 456 340</w:t>
      </w:r>
      <w:r>
        <w:rPr>
          <w:rFonts w:ascii="Times New Roman"/>
          <w:b/>
          <w:i w:val="false"/>
          <w:color w:val="000000"/>
          <w:sz w:val="28"/>
        </w:rPr>
        <w:t xml:space="preserve">" сандарымен ауыстырылсын; </w:t>
      </w:r>
      <w:r>
        <w:br/>
      </w:r>
      <w:r>
        <w:rPr>
          <w:rFonts w:ascii="Times New Roman"/>
          <w:b w:val="false"/>
          <w:i w:val="false"/>
          <w:color w:val="000000"/>
          <w:sz w:val="28"/>
        </w:rPr>
        <w:t>
      </w:t>
      </w:r>
      <w:r>
        <w:rPr>
          <w:rFonts w:ascii="Times New Roman"/>
          <w:b/>
          <w:i w:val="false"/>
          <w:color w:val="000000"/>
          <w:sz w:val="28"/>
        </w:rPr>
        <w:t>2) тармақшада:</w:t>
      </w:r>
      <w:r>
        <w:br/>
      </w:r>
      <w:r>
        <w:rPr>
          <w:rFonts w:ascii="Times New Roman"/>
          <w:b w:val="false"/>
          <w:i w:val="false"/>
          <w:color w:val="000000"/>
          <w:sz w:val="28"/>
        </w:rPr>
        <w:t>
      </w:t>
      </w:r>
      <w:r>
        <w:rPr>
          <w:rFonts w:ascii="Times New Roman"/>
          <w:b/>
          <w:i w:val="false"/>
          <w:color w:val="000000"/>
          <w:sz w:val="28"/>
        </w:rPr>
        <w:t>шығындар "</w:t>
      </w:r>
      <w:r>
        <w:rPr>
          <w:rFonts w:ascii="Times New Roman"/>
          <w:b/>
          <w:i w:val="false"/>
          <w:color w:val="000000"/>
          <w:sz w:val="28"/>
        </w:rPr>
        <w:t>4 779 094,8</w:t>
      </w:r>
      <w:r>
        <w:rPr>
          <w:rFonts w:ascii="Times New Roman"/>
          <w:b/>
          <w:i w:val="false"/>
          <w:color w:val="000000"/>
          <w:sz w:val="28"/>
        </w:rPr>
        <w:t>" сандары "</w:t>
      </w:r>
      <w:r>
        <w:rPr>
          <w:rFonts w:ascii="Times New Roman"/>
          <w:b/>
          <w:i w:val="false"/>
          <w:color w:val="000000"/>
          <w:sz w:val="28"/>
        </w:rPr>
        <w:t>4</w:t>
      </w:r>
      <w:r>
        <w:rPr>
          <w:rFonts w:ascii="Times New Roman"/>
          <w:b/>
          <w:i w:val="false"/>
          <w:color w:val="000000"/>
          <w:sz w:val="28"/>
        </w:rPr>
        <w:t> 851 871,8</w:t>
      </w:r>
      <w:r>
        <w:rPr>
          <w:rFonts w:ascii="Times New Roman"/>
          <w:b/>
          <w:i w:val="false"/>
          <w:color w:val="000000"/>
          <w:sz w:val="28"/>
        </w:rPr>
        <w:t>" сандарымен ауыстырылсын;</w:t>
      </w:r>
      <w:r>
        <w:br/>
      </w:r>
      <w:r>
        <w:rPr>
          <w:rFonts w:ascii="Times New Roman"/>
          <w:b w:val="false"/>
          <w:i w:val="false"/>
          <w:color w:val="000000"/>
          <w:sz w:val="28"/>
        </w:rPr>
        <w:t>
      </w:t>
      </w:r>
      <w:r>
        <w:rPr>
          <w:rFonts w:ascii="Times New Roman"/>
          <w:b/>
          <w:i w:val="false"/>
          <w:color w:val="000000"/>
          <w:sz w:val="28"/>
        </w:rPr>
        <w:t>3) тармақшада:</w:t>
      </w:r>
      <w:r>
        <w:br/>
      </w:r>
      <w:r>
        <w:rPr>
          <w:rFonts w:ascii="Times New Roman"/>
          <w:b w:val="false"/>
          <w:i w:val="false"/>
          <w:color w:val="000000"/>
          <w:sz w:val="28"/>
        </w:rPr>
        <w:t>
      </w:t>
      </w:r>
      <w:r>
        <w:rPr>
          <w:rFonts w:ascii="Times New Roman"/>
          <w:b/>
          <w:i w:val="false"/>
          <w:color w:val="000000"/>
          <w:sz w:val="28"/>
        </w:rPr>
        <w:t>таза бюджеттік кредиттеу "16 111" сандары "274 022" сандарымен ауыстырылсын, оның ішінде:</w:t>
      </w:r>
      <w:r>
        <w:br/>
      </w:r>
      <w:r>
        <w:rPr>
          <w:rFonts w:ascii="Times New Roman"/>
          <w:b w:val="false"/>
          <w:i w:val="false"/>
          <w:color w:val="000000"/>
          <w:sz w:val="28"/>
        </w:rPr>
        <w:t>
      </w:t>
      </w:r>
      <w:r>
        <w:rPr>
          <w:rFonts w:ascii="Times New Roman"/>
          <w:b/>
          <w:i w:val="false"/>
          <w:color w:val="000000"/>
          <w:sz w:val="28"/>
        </w:rPr>
        <w:t>бюджеттік кредиттер бойынша "31 815" сандары "289 726" сандарымен ауыстырылсын;</w:t>
      </w:r>
      <w:r>
        <w:br/>
      </w:r>
      <w:r>
        <w:rPr>
          <w:rFonts w:ascii="Times New Roman"/>
          <w:b w:val="false"/>
          <w:i w:val="false"/>
          <w:color w:val="000000"/>
          <w:sz w:val="28"/>
        </w:rPr>
        <w:t>
      </w:t>
      </w:r>
      <w:r>
        <w:rPr>
          <w:rFonts w:ascii="Times New Roman"/>
          <w:b/>
          <w:i w:val="false"/>
          <w:color w:val="000000"/>
          <w:sz w:val="28"/>
        </w:rPr>
        <w:t>5) тармақшада:</w:t>
      </w:r>
      <w:r>
        <w:br/>
      </w:r>
      <w:r>
        <w:rPr>
          <w:rFonts w:ascii="Times New Roman"/>
          <w:b w:val="false"/>
          <w:i w:val="false"/>
          <w:color w:val="000000"/>
          <w:sz w:val="28"/>
        </w:rPr>
        <w:t>
      </w:t>
      </w:r>
      <w:r>
        <w:rPr>
          <w:rFonts w:ascii="Times New Roman"/>
          <w:b/>
          <w:i w:val="false"/>
          <w:color w:val="000000"/>
          <w:sz w:val="28"/>
        </w:rPr>
        <w:t>бюджет тапшылығы "- 39 642,8" сандары "- 297 553,8" сандарымен ауыстырылсын;</w:t>
      </w:r>
      <w:r>
        <w:br/>
      </w:r>
      <w:r>
        <w:rPr>
          <w:rFonts w:ascii="Times New Roman"/>
          <w:b w:val="false"/>
          <w:i w:val="false"/>
          <w:color w:val="000000"/>
          <w:sz w:val="28"/>
        </w:rPr>
        <w:t>
      </w:t>
      </w:r>
      <w:r>
        <w:rPr>
          <w:rFonts w:ascii="Times New Roman"/>
          <w:b/>
          <w:i w:val="false"/>
          <w:color w:val="000000"/>
          <w:sz w:val="28"/>
        </w:rPr>
        <w:t>6) тармақшада:</w:t>
      </w:r>
      <w:r>
        <w:br/>
      </w:r>
      <w:r>
        <w:rPr>
          <w:rFonts w:ascii="Times New Roman"/>
          <w:b w:val="false"/>
          <w:i w:val="false"/>
          <w:color w:val="000000"/>
          <w:sz w:val="28"/>
        </w:rPr>
        <w:t>
      </w:t>
      </w:r>
      <w:r>
        <w:rPr>
          <w:rFonts w:ascii="Times New Roman"/>
          <w:b/>
          <w:i w:val="false"/>
          <w:color w:val="000000"/>
          <w:sz w:val="28"/>
        </w:rPr>
        <w:t>бюджет тапшылығын қаржыландыру</w:t>
      </w:r>
      <w:r>
        <w:rPr>
          <w:rFonts w:ascii="Times New Roman"/>
          <w:b w:val="false"/>
          <w:i w:val="false"/>
          <w:color w:val="000000"/>
          <w:sz w:val="28"/>
        </w:rPr>
        <w:t xml:space="preserve"> </w:t>
      </w:r>
      <w:r>
        <w:rPr>
          <w:rFonts w:ascii="Times New Roman"/>
          <w:b/>
          <w:i w:val="false"/>
          <w:color w:val="000000"/>
          <w:sz w:val="28"/>
        </w:rPr>
        <w:t>"39 642,8" сандары "297 553,8</w:t>
      </w:r>
      <w:r>
        <w:rPr>
          <w:rFonts w:ascii="Times New Roman"/>
          <w:b/>
          <w:i w:val="false"/>
          <w:color w:val="000000"/>
          <w:sz w:val="28"/>
        </w:rPr>
        <w:t>" сандарымен ауыстырылсын;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8 тармақ</w:t>
      </w:r>
      <w:r>
        <w:rPr>
          <w:rFonts w:ascii="Times New Roman"/>
          <w:b w:val="false"/>
          <w:i w:val="false"/>
          <w:color w:val="000000"/>
          <w:sz w:val="28"/>
        </w:rPr>
        <w:t xml:space="preserve"> </w:t>
      </w:r>
      <w:r>
        <w:rPr>
          <w:rFonts w:ascii="Times New Roman"/>
          <w:b/>
          <w:i w:val="false"/>
          <w:color w:val="000000"/>
          <w:sz w:val="28"/>
        </w:rPr>
        <w:t>мынадай мазмұндағы абзацпен толықтырылсын:</w:t>
      </w:r>
      <w:r>
        <w:br/>
      </w:r>
      <w:r>
        <w:rPr>
          <w:rFonts w:ascii="Times New Roman"/>
          <w:b w:val="false"/>
          <w:i w:val="false"/>
          <w:color w:val="000000"/>
          <w:sz w:val="28"/>
        </w:rPr>
        <w:t>
      </w:t>
      </w:r>
      <w:r>
        <w:rPr>
          <w:rFonts w:ascii="Times New Roman"/>
          <w:b/>
          <w:i w:val="false"/>
          <w:color w:val="000000"/>
          <w:sz w:val="28"/>
        </w:rPr>
        <w:t>экономикалық орнықтылықты қамтамасыз етуге</w:t>
      </w: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i w:val="false"/>
          <w:color w:val="000000"/>
          <w:sz w:val="28"/>
        </w:rPr>
        <w:t>64</w:t>
      </w:r>
      <w:r>
        <w:rPr>
          <w:rFonts w:ascii="Times New Roman"/>
          <w:b w:val="false"/>
          <w:i w:val="false"/>
          <w:color w:val="000000"/>
          <w:sz w:val="28"/>
        </w:rPr>
        <w:t> </w:t>
      </w:r>
      <w:r>
        <w:rPr>
          <w:rFonts w:ascii="Times New Roman"/>
          <w:b/>
          <w:i w:val="false"/>
          <w:color w:val="000000"/>
          <w:sz w:val="28"/>
        </w:rPr>
        <w:t>500</w:t>
      </w:r>
      <w:r>
        <w:rPr>
          <w:rFonts w:ascii="Times New Roman"/>
          <w:b/>
          <w:i w:val="false"/>
          <w:color w:val="000000"/>
          <w:sz w:val="28"/>
        </w:rPr>
        <w:t xml:space="preserve"> мың теңге;</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алтыншы абзацтың бөлігінде:</w:t>
      </w:r>
      <w:r>
        <w:br/>
      </w:r>
      <w:r>
        <w:rPr>
          <w:rFonts w:ascii="Times New Roman"/>
          <w:b w:val="false"/>
          <w:i w:val="false"/>
          <w:color w:val="000000"/>
          <w:sz w:val="28"/>
        </w:rPr>
        <w:t>
      </w:t>
      </w:r>
      <w:r>
        <w:rPr>
          <w:rFonts w:ascii="Times New Roman"/>
          <w:b/>
          <w:i w:val="false"/>
          <w:color w:val="000000"/>
          <w:sz w:val="28"/>
        </w:rPr>
        <w:t xml:space="preserve">"6 553" сандары "14 830"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2. Көрсетілген шешімдегі </w:t>
      </w:r>
      <w:r>
        <w:rPr>
          <w:rFonts w:ascii="Times New Roman"/>
          <w:b w:val="false"/>
          <w:i w:val="false"/>
          <w:color w:val="000000"/>
          <w:sz w:val="28"/>
        </w:rPr>
        <w:t>1 -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А.ҚОҚАНОВ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Б.ІЗБАСОВ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23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 шешіміне 1 - қосымша</w:t>
            </w:r>
          </w:p>
        </w:tc>
      </w:tr>
    </w:tbl>
    <w:p>
      <w:pPr>
        <w:spacing w:after="0"/>
        <w:ind w:left="0"/>
        <w:jc w:val="left"/>
      </w:pPr>
      <w:r>
        <w:rPr>
          <w:rFonts w:ascii="Times New Roman"/>
          <w:b/>
          <w:i w:val="false"/>
          <w:color w:val="000000"/>
        </w:rPr>
        <w:t xml:space="preserve"> Темір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154"/>
        <w:gridCol w:w="674"/>
        <w:gridCol w:w="5746"/>
        <w:gridCol w:w="40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жылға нақтыланған бюджет, мың теңге</w:t>
            </w:r>
            <w:r>
              <w:br/>
            </w:r>
            <w:r>
              <w:rPr>
                <w:rFonts w:ascii="Times New Roman"/>
                <w:b w:val="false"/>
                <w:i w:val="false"/>
                <w:color w:val="000000"/>
                <w:sz w:val="20"/>
              </w:rPr>
              <w:t>
</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4 828 340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3364061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290921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290921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236637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236637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2800939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2736547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55651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30666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1456340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1456340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1456340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130"/>
        <w:gridCol w:w="157"/>
        <w:gridCol w:w="82"/>
        <w:gridCol w:w="185"/>
        <w:gridCol w:w="187"/>
        <w:gridCol w:w="88"/>
        <w:gridCol w:w="132"/>
        <w:gridCol w:w="201"/>
        <w:gridCol w:w="5"/>
        <w:gridCol w:w="1"/>
        <w:gridCol w:w="661"/>
        <w:gridCol w:w="867"/>
        <w:gridCol w:w="579"/>
        <w:gridCol w:w="1200"/>
        <w:gridCol w:w="4038"/>
        <w:gridCol w:w="646"/>
        <w:gridCol w:w="2540"/>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жылға нақтыланған бюджет, мың теңге</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4 851 871,8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365456,7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320090,7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20729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20729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86244,7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81244,7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213117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211617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18636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18636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18636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16487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16487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дамыту, мемлекеттік жоспарлау жүйесін және ауданды (облыстық маңызы бар қаланы) басқару және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16487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2800383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245767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245767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194072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2458059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2379385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2273103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106282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78674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78674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96557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96557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21174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178426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151084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140997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40928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ҚР заңнамасына сәйкес әлеуметтік көмек көрсету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57470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жәрдемакылар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 көрсетуі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22921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22921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21878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42530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25530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245743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143981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143981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143981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13882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13882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58086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51586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51436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29794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12930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11930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16864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 -шараларды iске асыру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134093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59667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17394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17394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22266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14132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12759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12759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10959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61667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61667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61667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қалаларының, аудандарының және елді мекендерінің сәулеттік бейнесін жақсарту, құрылыс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11797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57033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57033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57033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55099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959042,1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959042,1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959042,1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932704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25574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ІІІ.Таза бюджеттік кредиттеу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274022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289726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257911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257911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257911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257911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w:t>
            </w: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15 704</w:t>
            </w: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- 297 553,8 </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VІ.Бюджет тапшылығын қаржыландыру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297 553,8 </w:t>
            </w: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289726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289726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289726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15744,2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15744,2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15744,2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23 572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23572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23572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