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97031" w14:textId="c3970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ауданында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2016 жылғы 11 сәуірдегі № 14 шешімі. Ақтөбе облысының Әділет департаментінде 2016 жылғы 06 мамырда № 4901 болып тіркелді. Күші жойылды - Ақтөбе облысы Темір аудандық мәслихатының 2018 жылғы 15 наурыздағы № 202 шешімімен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Темір аудандық мәслихатының 15.03.2018 </w:t>
      </w:r>
      <w:r>
        <w:rPr>
          <w:rFonts w:ascii="Times New Roman"/>
          <w:b w:val="false"/>
          <w:i w:val="false"/>
          <w:color w:val="ff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10 желтоқсандағы "Салық және бюджетке төленетін басқа да міндетті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386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444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Темір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Темір ауданында Қазақстан Республикасының жер заңнамасына сәйкес пайдаланылмайтын ауыл шаруашылығы мақсатындағы жерлерге жер салығының базалық мөлшерлемелері және бірыңғай жер салығының мөлшерлемелері он есеге жоғарылатылсын.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А.ҚОҚАНОВ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Б.ІЗБАСОВ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