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31c4" w14:textId="acd3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2016 жылғы 11 сәуірдегі № 15 шешімі. Ақтөбе облысының Әділет департаментінде 2016 жылғы 06 мамырда № 4903 болып тіркелді. Күші жойылды - Ақтөбе облысы Темір аудандық мәслихатының 2023 жылғы 8 қыркүйектегі № 78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08.09.2023 </w:t>
      </w:r>
      <w:r>
        <w:rPr>
          <w:rFonts w:ascii="Times New Roman"/>
          <w:b w:val="false"/>
          <w:i w:val="false"/>
          <w:color w:val="ff0000"/>
          <w:sz w:val="28"/>
        </w:rPr>
        <w:t>№ 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Темір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Темір аудандық мәслихатының кейбір шешімдерінің күші жойылсын.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 және 2016 жылғы 1 қаңтарынан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А.ҚОҚАНОВ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Б.БИСЕНГАЛИЕВА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2016 жылғы 11 сәуірдегі № 15 шешімімен бекітілген</w:t>
            </w:r>
          </w:p>
        </w:tc>
      </w:tr>
    </w:tbl>
    <w:bookmarkStart w:name="z7" w:id="4"/>
    <w:p>
      <w:pPr>
        <w:spacing w:after="0"/>
        <w:ind w:left="0"/>
        <w:jc w:val="left"/>
      </w:pPr>
      <w:r>
        <w:rPr>
          <w:rFonts w:ascii="Times New Roman"/>
          <w:b/>
          <w:i w:val="false"/>
          <w:color w:val="000000"/>
        </w:rPr>
        <w:t xml:space="preserve"> Темір ауданында әлеуметтік көмек көрсету, мөлшерлерін белгілеу және мұқтаж азаматтардың жекелеген санаттарының тізбесін айқындау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Ақтөбе облысы Темір аудандық мәслихатының 28.11.2022 </w:t>
      </w:r>
      <w:r>
        <w:rPr>
          <w:rFonts w:ascii="Times New Roman"/>
          <w:b w:val="false"/>
          <w:i w:val="false"/>
          <w:color w:val="ff0000"/>
          <w:sz w:val="28"/>
        </w:rPr>
        <w:t>№ 250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тарау. Жалпы ережелер</w:t>
      </w:r>
    </w:p>
    <w:bookmarkStart w:name="z8" w:id="5"/>
    <w:p>
      <w:pPr>
        <w:spacing w:after="0"/>
        <w:ind w:left="0"/>
        <w:jc w:val="both"/>
      </w:pPr>
      <w:r>
        <w:rPr>
          <w:rFonts w:ascii="Times New Roman"/>
          <w:b w:val="false"/>
          <w:i w:val="false"/>
          <w:color w:val="000000"/>
          <w:sz w:val="28"/>
        </w:rPr>
        <w:t xml:space="preserve">
      1. Осы Темір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әрi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Темір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"Темір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7"/>
    <w:bookmarkStart w:name="z11" w:id="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8"/>
    <w:bookmarkStart w:name="z12" w:id="9"/>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9"/>
    <w:p>
      <w:pPr>
        <w:spacing w:after="0"/>
        <w:ind w:left="0"/>
        <w:jc w:val="left"/>
      </w:pPr>
      <w:r>
        <w:rPr>
          <w:rFonts w:ascii="Times New Roman"/>
          <w:b/>
          <w:i w:val="false"/>
          <w:color w:val="000000"/>
        </w:rPr>
        <w:t xml:space="preserve"> 2 тарау. Әлеуметтік көмек көрсету, алушылардың тізбесін айқындау және әлеуметтік көмектің мөлшерлерін белгілеу тәртібі</w:t>
      </w:r>
    </w:p>
    <w:bookmarkStart w:name="z13" w:id="10"/>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10"/>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Ұлы Отан соғысының ардагерлеріне – 2 140 000 (екі миллион бір жүз қырық мың) теңге мөлшерiнде;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тiкелей қатысқан адамдарға – 230 000 (екі жүз отыз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230 000 (екі жүз отыз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230 000 (екі жүз отыз мың) теңге мөлшерiнде;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230 000 (екі жүз отыз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230 000 (екі жүз отыз мың) теңге мөлшерiнде;</w:t>
      </w:r>
    </w:p>
    <w:p>
      <w:pPr>
        <w:spacing w:after="0"/>
        <w:ind w:left="0"/>
        <w:jc w:val="both"/>
      </w:pPr>
      <w:r>
        <w:rPr>
          <w:rFonts w:ascii="Times New Roman"/>
          <w:b w:val="false"/>
          <w:i w:val="false"/>
          <w:color w:val="000000"/>
          <w:sz w:val="28"/>
        </w:rPr>
        <w:t>
      1986-1991 жылдар аралығындағы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230 000 (екі жүз отыз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150 000 (жүз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100 000 (жүз мың) теңге мөлшерiнде;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Қазақстан аумағында 1986 жылғы 17–18 желтоқсанда оқиғаларға қатысқан, "Жаппай саяси қуғын–сүргiндер құрбандарын ақтау туралы" Қазақстан Республикасының Заңында белгіленген тәртіппен ақталған адамдарға – 120 000 (жүз жиырма мың) теңге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Темір аудандық мәслихатының 11.05.2023 </w:t>
      </w:r>
      <w:r>
        <w:rPr>
          <w:rFonts w:ascii="Times New Roman"/>
          <w:b w:val="false"/>
          <w:i w:val="false"/>
          <w:color w:val="000000"/>
          <w:sz w:val="28"/>
        </w:rPr>
        <w:t>№ 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7. Өмірлік қиын жағдайға тап болған алушыларға әлеуметтік көмек бір рет және (немесе) мерзімді (ай сайын) көрсетіледі:</w:t>
      </w:r>
    </w:p>
    <w:bookmarkEnd w:id="11"/>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баспанасыздық (белгілі бір тұрғылықты жері жоқ адамдар); жасының егде тартуына байланысты, бұрынғы ауруы және (немесе) мүгедектігі салдарынан</w:t>
      </w:r>
    </w:p>
    <w:p>
      <w:pPr>
        <w:spacing w:after="0"/>
        <w:ind w:left="0"/>
        <w:jc w:val="both"/>
      </w:pPr>
      <w:r>
        <w:rPr>
          <w:rFonts w:ascii="Times New Roman"/>
          <w:b w:val="false"/>
          <w:i w:val="false"/>
          <w:color w:val="000000"/>
          <w:sz w:val="28"/>
        </w:rPr>
        <w:t>
      өзіне–өзі күтім жасай алмауы; әлеуметтік бейімсіздікке және әлеуметтік депривацияға алып келген қатыгездікпен қарау; бас бостандығынан айыру</w:t>
      </w:r>
    </w:p>
    <w:p>
      <w:pPr>
        <w:spacing w:after="0"/>
        <w:ind w:left="0"/>
        <w:jc w:val="both"/>
      </w:pPr>
      <w:r>
        <w:rPr>
          <w:rFonts w:ascii="Times New Roman"/>
          <w:b w:val="false"/>
          <w:i w:val="false"/>
          <w:color w:val="000000"/>
          <w:sz w:val="28"/>
        </w:rPr>
        <w:t>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20 (жиырма) айлық есептік көрсеткіштер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кәсіпорыны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уақытта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теңге мөлшерінде;</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азаматтарға (отбасыларға) табиғи зілзала немесе өрт шыққан орны бойынша осы жағдай туындаған сәттен бастап үш ай ішінде жан басына шаққандағы орташа табысы есепке алынбай – бір рет 100 (жүз) айлық есептік көрсеткіш мөлшерінде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Темір аудандық мәслихатының 11.05.2023 </w:t>
      </w:r>
      <w:r>
        <w:rPr>
          <w:rFonts w:ascii="Times New Roman"/>
          <w:b w:val="false"/>
          <w:i w:val="false"/>
          <w:color w:val="000000"/>
          <w:sz w:val="28"/>
        </w:rPr>
        <w:t>№ 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12"/>
    <w:bookmarkStart w:name="z16" w:id="13"/>
    <w:p>
      <w:pPr>
        <w:spacing w:after="0"/>
        <w:ind w:left="0"/>
        <w:jc w:val="both"/>
      </w:pPr>
      <w:r>
        <w:rPr>
          <w:rFonts w:ascii="Times New Roman"/>
          <w:b w:val="false"/>
          <w:i w:val="false"/>
          <w:color w:val="000000"/>
          <w:sz w:val="28"/>
        </w:rPr>
        <w:t>
      9. Осы Қағидалар Ақтөбе облысының Темір ауданында тұрақты тұратын адамдарға қолданылады.</w:t>
      </w:r>
    </w:p>
    <w:bookmarkEnd w:id="13"/>
    <w:bookmarkStart w:name="z17" w:id="14"/>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ЖАО бекітетін тізім бойынша табысты есепке алмай көрсетіледі 11. Артық төленген сомалар ерікті немесе Қазақстан Республикасының заңнамасында белгіленген өзгеше тәртіппен қайтаруға жатады.</w:t>
      </w:r>
    </w:p>
    <w:bookmarkEnd w:id="14"/>
    <w:p>
      <w:pPr>
        <w:spacing w:after="0"/>
        <w:ind w:left="0"/>
        <w:jc w:val="left"/>
      </w:pPr>
      <w:r>
        <w:rPr>
          <w:rFonts w:ascii="Times New Roman"/>
          <w:b/>
          <w:i w:val="false"/>
          <w:color w:val="000000"/>
        </w:rPr>
        <w:t xml:space="preserve"> 3 тарау. Қорытынды ереже</w:t>
      </w:r>
    </w:p>
    <w:bookmarkStart w:name="z18" w:id="15"/>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жүйесiнің дерекқорын пайдалана отырып жүргiзіледі.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