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422a" w14:textId="0814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2016-2018 жылдарға арналған бюджетін бекіту туралы" 2015 жылғы 23 желтоқсандағы № 291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2016 жылғы 24 тамыздағы № 39 шешімі. Ақтөбе облысының Әділет департаментінде 2016 жылғы 8 қыркүйекте № 5055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бабына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Темір аудандық мәслихатының 2015 жылғы 23 желтоқсандағы № 291 "Темір ауданының 2016-2018 жылдарға арналған бюджетін бекіту туралы" (Нормативтік құқықтық актілерді мемлекеттік тіркеудің тізілімінде № 4691 тіркелген, 2016 жылғы 26 қаңтарда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кірістер "4 834 118" сандары "4 937 182" сандарымен ауыстырылсын, оның ішінде:</w:t>
      </w:r>
      <w:r>
        <w:br/>
      </w:r>
      <w:r>
        <w:rPr>
          <w:rFonts w:ascii="Times New Roman"/>
          <w:b w:val="false"/>
          <w:i w:val="false"/>
          <w:color w:val="000000"/>
          <w:sz w:val="28"/>
        </w:rPr>
        <w:t xml:space="preserve">
      трансферттер түсімдері бойынша "1 462 118" сандары "1 565 182" сандарымен ауыстырылсын; </w:t>
      </w:r>
      <w:r>
        <w:br/>
      </w:r>
      <w:r>
        <w:rPr>
          <w:rFonts w:ascii="Times New Roman"/>
          <w:b w:val="false"/>
          <w:i w:val="false"/>
          <w:color w:val="000000"/>
          <w:sz w:val="28"/>
        </w:rPr>
        <w:t>
      2) тармақшада:</w:t>
      </w:r>
      <w:r>
        <w:br/>
      </w:r>
      <w:r>
        <w:rPr>
          <w:rFonts w:ascii="Times New Roman"/>
          <w:b w:val="false"/>
          <w:i w:val="false"/>
          <w:color w:val="000000"/>
          <w:sz w:val="28"/>
        </w:rPr>
        <w:t>
      шығындар "4 857 649,8" сандары "4 960 713,8"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төртінші абзацтың бөлігінде:</w:t>
      </w:r>
      <w:r>
        <w:br/>
      </w:r>
      <w:r>
        <w:rPr>
          <w:rFonts w:ascii="Times New Roman"/>
          <w:b w:val="false"/>
          <w:i w:val="false"/>
          <w:color w:val="000000"/>
          <w:sz w:val="28"/>
        </w:rPr>
        <w:t xml:space="preserve">
      "798 845" сандары "793 221" сандарымен ауыстырылсын; </w:t>
      </w:r>
      <w:r>
        <w:br/>
      </w:r>
      <w:r>
        <w:rPr>
          <w:rFonts w:ascii="Times New Roman"/>
          <w:b w:val="false"/>
          <w:i w:val="false"/>
          <w:color w:val="000000"/>
          <w:sz w:val="28"/>
        </w:rPr>
        <w:t>
      сегізінші абзацтың бөлігінде:</w:t>
      </w:r>
      <w:r>
        <w:br/>
      </w:r>
      <w:r>
        <w:rPr>
          <w:rFonts w:ascii="Times New Roman"/>
          <w:b w:val="false"/>
          <w:i w:val="false"/>
          <w:color w:val="000000"/>
          <w:sz w:val="28"/>
        </w:rPr>
        <w:t>
      "64 500" сандары "90 691"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мынадай мазмұндағы 8-1 тармақпен толықтырылсын: </w:t>
      </w:r>
      <w:r>
        <w:br/>
      </w:r>
      <w:r>
        <w:rPr>
          <w:rFonts w:ascii="Times New Roman"/>
          <w:b w:val="false"/>
          <w:i w:val="false"/>
          <w:color w:val="000000"/>
          <w:sz w:val="28"/>
        </w:rPr>
        <w:t>
      "8-1. 2016 жылға арналған аудандық бюджетте Қазақстан Республикасының Ұлттық қорынан Темір ауданының Шұбарқұдық кентіндегі Қызылжар-3 шағын ауданында инженерлік-коммуникациялық инфрақұрылым құрылысына 70 000 мың теңге нысаналы даму трансферттер түскені ескерілсін. Аталған нысаналы даму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10 тармақта</w:t>
      </w:r>
      <w:r>
        <w:rPr>
          <w:rFonts w:ascii="Times New Roman"/>
          <w:b w:val="false"/>
          <w:i w:val="false"/>
          <w:color w:val="000000"/>
          <w:sz w:val="28"/>
        </w:rPr>
        <w:t>:</w:t>
      </w:r>
      <w:r>
        <w:br/>
      </w:r>
      <w:r>
        <w:rPr>
          <w:rFonts w:ascii="Times New Roman"/>
          <w:b w:val="false"/>
          <w:i w:val="false"/>
          <w:color w:val="000000"/>
          <w:sz w:val="28"/>
        </w:rPr>
        <w:t>
      үшінші абзацтың бөлігінде:</w:t>
      </w:r>
      <w:r>
        <w:br/>
      </w:r>
      <w:r>
        <w:rPr>
          <w:rFonts w:ascii="Times New Roman"/>
          <w:b w:val="false"/>
          <w:i w:val="false"/>
          <w:color w:val="000000"/>
          <w:sz w:val="28"/>
        </w:rPr>
        <w:t xml:space="preserve">
      "11 920" сандары "8 552" сандарымен ауыстырылсын; </w:t>
      </w:r>
      <w:r>
        <w:br/>
      </w:r>
      <w:r>
        <w:rPr>
          <w:rFonts w:ascii="Times New Roman"/>
          <w:b w:val="false"/>
          <w:i w:val="false"/>
          <w:color w:val="000000"/>
          <w:sz w:val="28"/>
        </w:rPr>
        <w:t>
      төртінші абзацтың бөлігінде:</w:t>
      </w:r>
      <w:r>
        <w:br/>
      </w:r>
      <w:r>
        <w:rPr>
          <w:rFonts w:ascii="Times New Roman"/>
          <w:b w:val="false"/>
          <w:i w:val="false"/>
          <w:color w:val="000000"/>
          <w:sz w:val="28"/>
        </w:rPr>
        <w:t xml:space="preserve">
      "3 425" сандары "3 952" сандарымен ауыстырылсын; </w:t>
      </w:r>
      <w:r>
        <w:br/>
      </w:r>
      <w:r>
        <w:rPr>
          <w:rFonts w:ascii="Times New Roman"/>
          <w:b w:val="false"/>
          <w:i w:val="false"/>
          <w:color w:val="000000"/>
          <w:sz w:val="28"/>
        </w:rPr>
        <w:t>
      бесінші абзацтың бөлігінде:</w:t>
      </w:r>
      <w:r>
        <w:br/>
      </w:r>
      <w:r>
        <w:rPr>
          <w:rFonts w:ascii="Times New Roman"/>
          <w:b w:val="false"/>
          <w:i w:val="false"/>
          <w:color w:val="000000"/>
          <w:sz w:val="28"/>
        </w:rPr>
        <w:t>
      "14 132" сандары "12 157" сандарымен ауыстырылсын және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Бағдарламасы шеңберінде ауылдарда, кенттерде, ауылдық округтерде, аудандық маңызы бар қалаларда инфрақұрылымды (әлеуметтік-мәдени нысандар, инженерлік-көліктік инфрақұрылым), тұрғын-үй коммуналдық шаруашылықты ағымдағы және орташа жөндеуге, абаттандыруға 10 313 мың теңге.";</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10-1 тармақта</w:t>
      </w:r>
      <w:r>
        <w:rPr>
          <w:rFonts w:ascii="Times New Roman"/>
          <w:b w:val="false"/>
          <w:i w:val="false"/>
          <w:color w:val="000000"/>
          <w:sz w:val="28"/>
        </w:rPr>
        <w:t>:</w:t>
      </w:r>
      <w:r>
        <w:br/>
      </w:r>
      <w:r>
        <w:rPr>
          <w:rFonts w:ascii="Times New Roman"/>
          <w:b w:val="false"/>
          <w:i w:val="false"/>
          <w:color w:val="000000"/>
          <w:sz w:val="28"/>
        </w:rPr>
        <w:t>
      бірінші абзацтың бөлігінде:</w:t>
      </w:r>
      <w:r>
        <w:br/>
      </w:r>
      <w:r>
        <w:rPr>
          <w:rFonts w:ascii="Times New Roman"/>
          <w:b w:val="false"/>
          <w:i w:val="false"/>
          <w:color w:val="000000"/>
          <w:sz w:val="28"/>
        </w:rPr>
        <w:t>
      "4 343" сандары "11 343"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Ж.ТӘЖІБАЕВА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Б.ІЗБАСОВ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24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 шешіміне 1 - қосымша</w:t>
            </w:r>
          </w:p>
        </w:tc>
      </w:tr>
    </w:tbl>
    <w:p>
      <w:pPr>
        <w:spacing w:after="0"/>
        <w:ind w:left="0"/>
        <w:jc w:val="left"/>
      </w:pPr>
      <w:r>
        <w:rPr>
          <w:rFonts w:ascii="Times New Roman"/>
          <w:b/>
          <w:i w:val="false"/>
          <w:color w:val="000000"/>
        </w:rPr>
        <w:t xml:space="preserve"> Темір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154"/>
        <w:gridCol w:w="674"/>
        <w:gridCol w:w="5746"/>
        <w:gridCol w:w="40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4 937 182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3364061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290921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236637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236637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2800939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2736547</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55651</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30666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4898</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уууматериалдық емес активтердi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1565182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1565182</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1565182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3"/>
        <w:gridCol w:w="1077"/>
        <w:gridCol w:w="2"/>
        <w:gridCol w:w="1078"/>
        <w:gridCol w:w="5799"/>
        <w:gridCol w:w="31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4 960 713,8 </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371274,7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324889,7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89203,7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85303,7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214957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2795817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253710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51695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2447994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2367885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2261603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106282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94113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төлемдері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207775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177576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167489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44769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80120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18888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10180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142543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115043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және (немесе) жайластыру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Бағдарламаның екінші бағыты шеңберінде жетіспейтін инженерлік-коммуникациялық инфрақұрылымды дамыту және (немесе) салу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248647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145481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52386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52236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55652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10909</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61667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11328</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34807</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26003</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959292,1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959292,1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959292,1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932704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25824</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274022</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289726</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257911</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900"/>
        <w:gridCol w:w="1110"/>
        <w:gridCol w:w="2304"/>
        <w:gridCol w:w="5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76"/>
        <w:gridCol w:w="576"/>
        <w:gridCol w:w="576"/>
        <w:gridCol w:w="3860"/>
        <w:gridCol w:w="613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6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- 297 553,8 </w:t>
            </w:r>
            <w:r>
              <w:br/>
            </w: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6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297 553,8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104"/>
        <w:gridCol w:w="1230"/>
        <w:gridCol w:w="1230"/>
        <w:gridCol w:w="65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289726</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289726</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289726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1"/>
        <w:gridCol w:w="1881"/>
        <w:gridCol w:w="2622"/>
        <w:gridCol w:w="38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15744,2</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2032"/>
        <w:gridCol w:w="1187"/>
        <w:gridCol w:w="1613"/>
        <w:gridCol w:w="62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жылға нақтыланған бюджет, мың теңге</w:t>
            </w:r>
            <w:r>
              <w:br/>
            </w:r>
            <w:r>
              <w:rPr>
                <w:rFonts w:ascii="Times New Roman"/>
                <w:b w:val="false"/>
                <w:i w:val="false"/>
                <w:color w:val="000000"/>
                <w:sz w:val="20"/>
              </w:rPr>
              <w:t>
</w:t>
            </w:r>
          </w:p>
        </w:tc>
      </w:tr>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23 572</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23572</w:t>
            </w: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6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