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d7db" w14:textId="6ded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аудандық мәслихатының 2016 жылғы 11 сәуірдегі № 15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2016 жылғы 31 тамыздағы № 48 шешімі. Ақтөбе облысының Әділет департаментінде 2016 жылғы 23 қыркүйектегі № 5083 болып тіркелді. Күші жойылды - Ақтөбе облысы Темір аудандық мәслихатының 2023 жылғы 8 қыркүйектегі № 78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08.09.2023 </w:t>
      </w:r>
      <w:r>
        <w:rPr>
          <w:rFonts w:ascii="Times New Roman"/>
          <w:b w:val="false"/>
          <w:i w:val="false"/>
          <w:color w:val="ff0000"/>
          <w:sz w:val="28"/>
        </w:rPr>
        <w:t>№ 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11 сәуірдегі № 15 "Темір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4903 тіркелген, 2016 жылы 27 мамырда аудандық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Темір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2" w:id="2"/>
    <w:p>
      <w:pPr>
        <w:spacing w:after="0"/>
        <w:ind w:left="0"/>
        <w:jc w:val="both"/>
      </w:pPr>
      <w:r>
        <w:rPr>
          <w:rFonts w:ascii="Times New Roman"/>
          <w:b w:val="false"/>
          <w:i w:val="false"/>
          <w:color w:val="000000"/>
          <w:sz w:val="28"/>
        </w:rPr>
        <w:t>
      2..Осы шешім оның алғашқы ресми жарияланған күнінен кейін күнтізбелік он күн өткен соң қолданысқа енгізілсін.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Ж.ТӘЖІБАЕВА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жұмыспен қамтуды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үйлестіру және әлеуметтік бағдарламалар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________________Қ.Отаров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4" w:id="3"/>
    <w:p>
      <w:pPr>
        <w:spacing w:after="0"/>
        <w:ind w:left="0"/>
        <w:jc w:val="left"/>
      </w:pPr>
      <w:r>
        <w:rPr>
          <w:rFonts w:ascii="Times New Roman"/>
          <w:b/>
          <w:i w:val="false"/>
          <w:color w:val="000000"/>
        </w:rPr>
        <w:t xml:space="preserve"> Темір ауданында әлеуметтік көмек көрсету, мөлшерлерін белгілеу және  мұқтаж азаматтардың жекелеген санаттарының тізбесін айқындау  қағидалары</w:t>
      </w:r>
    </w:p>
    <w:bookmarkEnd w:id="3"/>
    <w:p>
      <w:pPr>
        <w:spacing w:after="0"/>
        <w:ind w:left="0"/>
        <w:jc w:val="both"/>
      </w:pPr>
      <w:r>
        <w:rPr>
          <w:rFonts w:ascii="Times New Roman"/>
          <w:b w:val="false"/>
          <w:i w:val="false"/>
          <w:color w:val="000000"/>
          <w:sz w:val="28"/>
        </w:rPr>
        <w:t xml:space="preserve">
      1. Осы Темір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Темір ауданы әкімінің шешімімен құрылатын комиссия;</w:t>
      </w:r>
    </w:p>
    <w:p>
      <w:pPr>
        <w:spacing w:after="0"/>
        <w:ind w:left="0"/>
        <w:jc w:val="both"/>
      </w:pPr>
      <w:r>
        <w:rPr>
          <w:rFonts w:ascii="Times New Roman"/>
          <w:b w:val="false"/>
          <w:i w:val="false"/>
          <w:color w:val="000000"/>
          <w:sz w:val="28"/>
        </w:rPr>
        <w:t>
      3).ең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xml:space="preserve">
      7).уәкілетті орган – жергілікті бюджет есебінен қаржыландырылатын, әлеуметтік көмек көрсетуді жүзеге асыратын "Темір аудандық жұмыспен қамту </w:t>
      </w:r>
    </w:p>
    <w:p>
      <w:pPr>
        <w:spacing w:after="0"/>
        <w:ind w:left="0"/>
        <w:jc w:val="both"/>
      </w:pPr>
      <w:r>
        <w:rPr>
          <w:rFonts w:ascii="Times New Roman"/>
          <w:b w:val="false"/>
          <w:i w:val="false"/>
          <w:color w:val="000000"/>
          <w:sz w:val="28"/>
        </w:rPr>
        <w:t xml:space="preserve">
      және әлеуметтік бағдарламалар бөлімі" мемлекеттік мекемесі;      </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Ақтөбе облысы бойынша филиалы – "Әлеуметтік төлемдерді ведомствоаралық есептеу орталығы" Департаментінің Темір аудандық бөлімшесі;</w:t>
      </w:r>
    </w:p>
    <w:p>
      <w:pPr>
        <w:spacing w:after="0"/>
        <w:ind w:left="0"/>
        <w:jc w:val="both"/>
      </w:pPr>
      <w:r>
        <w:rPr>
          <w:rFonts w:ascii="Times New Roman"/>
          <w:b w:val="false"/>
          <w:i w:val="false"/>
          <w:color w:val="000000"/>
          <w:sz w:val="28"/>
        </w:rPr>
        <w:t>
      9).учаскелік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11)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p>
    <w:p>
      <w:pPr>
        <w:spacing w:after="0"/>
        <w:ind w:left="0"/>
        <w:jc w:val="both"/>
      </w:pP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p>
      <w:pPr>
        <w:spacing w:after="0"/>
        <w:ind w:left="0"/>
        <w:jc w:val="both"/>
      </w:pPr>
      <w:r>
        <w:rPr>
          <w:rFonts w:ascii="Times New Roman"/>
          <w:b w:val="false"/>
          <w:i w:val="false"/>
          <w:color w:val="000000"/>
          <w:sz w:val="28"/>
        </w:rPr>
        <w:t xml:space="preserve">
      13).осы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p>
      <w:pPr>
        <w:spacing w:after="0"/>
        <w:ind w:left="0"/>
        <w:jc w:val="both"/>
      </w:pPr>
      <w:r>
        <w:rPr>
          <w:rFonts w:ascii="Times New Roman"/>
          <w:b w:val="false"/>
          <w:i w:val="false"/>
          <w:color w:val="000000"/>
          <w:sz w:val="28"/>
        </w:rPr>
        <w:t>
      14).әлеуметтік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p>
    <w:p>
      <w:pPr>
        <w:spacing w:after="0"/>
        <w:ind w:left="0"/>
        <w:jc w:val="both"/>
      </w:pPr>
      <w:r>
        <w:rPr>
          <w:rFonts w:ascii="Times New Roman"/>
          <w:b w:val="false"/>
          <w:i w:val="false"/>
          <w:color w:val="000000"/>
          <w:sz w:val="28"/>
        </w:rPr>
        <w:t>
      3. Осы Қағидалар Темір ауданында тұрақты тұратын адамдарға қолданылады.</w:t>
      </w:r>
    </w:p>
    <w:p>
      <w:pPr>
        <w:spacing w:after="0"/>
        <w:ind w:left="0"/>
        <w:jc w:val="both"/>
      </w:pPr>
      <w:r>
        <w:rPr>
          <w:rFonts w:ascii="Times New Roman"/>
          <w:b w:val="false"/>
          <w:i w:val="false"/>
          <w:color w:val="000000"/>
          <w:sz w:val="28"/>
        </w:rPr>
        <w:t>
      4..Әлеуметтік көмекке мұқтаж азаматтардың жекелеген санаттарына "Темір аудандық жұмыспен қамту және әлеуметтік бағдарламалар бөлімі" мемлекеттік мекемесімен және осы Қағидалармен белгіленген тәртіпте көрсетіледі.</w:t>
      </w:r>
    </w:p>
    <w:p>
      <w:pPr>
        <w:spacing w:after="0"/>
        <w:ind w:left="0"/>
        <w:jc w:val="both"/>
      </w:pPr>
      <w:r>
        <w:rPr>
          <w:rFonts w:ascii="Times New Roman"/>
          <w:b w:val="false"/>
          <w:i w:val="false"/>
          <w:color w:val="000000"/>
          <w:sz w:val="28"/>
        </w:rPr>
        <w:t>
      5. Әлеуметтік көмек ретінде жергілікті атқарушы орган (бұдан әрі.–.ЖАО)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Отбасы күні – қыркүйектің екінші жексенбісі;</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p>
    <w:bookmarkStart w:name="z6" w:id="5"/>
    <w:p>
      <w:pPr>
        <w:spacing w:after="0"/>
        <w:ind w:left="0"/>
        <w:jc w:val="left"/>
      </w:pPr>
      <w:r>
        <w:rPr>
          <w:rFonts w:ascii="Times New Roman"/>
          <w:b/>
          <w:i w:val="false"/>
          <w:color w:val="000000"/>
        </w:rPr>
        <w:t xml:space="preserve"> 2. Әлеуметтік көмек алушылар санаттарының тізбесі және әлуметтік көмектің мөлшерлері</w:t>
      </w:r>
    </w:p>
    <w:bookmarkEnd w:id="5"/>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1).Ұлы Отан соғысына қатысушылары мен мүгедектеріне коммуналдық қызметтерге, 8000 (сегіз мың) теңге мөлшерінде;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1 (бір) айлық есептiк көрсеткiш мөлшерiнде "Темір аудандық білім бөлімі" мемлекеттік мекемесінің берген тізімдеріне сәйкес;</w:t>
      </w:r>
    </w:p>
    <w:p>
      <w:pPr>
        <w:spacing w:after="0"/>
        <w:ind w:left="0"/>
        <w:jc w:val="both"/>
      </w:pPr>
      <w:r>
        <w:rPr>
          <w:rFonts w:ascii="Times New Roman"/>
          <w:b w:val="false"/>
          <w:i w:val="false"/>
          <w:color w:val="000000"/>
          <w:sz w:val="28"/>
        </w:rPr>
        <w:t>
      3) аз қамтылған отбасыларға, мемлекеттік атаулы әлеуметтік көмек және 18 жасқа дейінгі балаларға мемлекеттік жәрдемақы алатындарға 1 (бір) айлық есептік көрсеткіш мөлшерінде "Темір аудандық жұмыспен қамту және әлеуметтік бағдарламалар бөлімі" мемлекеттік мекемесінің тізімі негізінде;</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"Темір аудандық орталық ауруханасы" мемлекеттік коммуналдық кәсіпорны берген тізімдерге сәйкес,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5) Ұлы Отан соғысына қатысушылары мен мүгедектеріне, I, II, III топтағы мүгедектерге, 16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төмендегі мөлшерде біржолғы әлеуметтік көмек көрсетіледі:</w:t>
      </w:r>
    </w:p>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60 000 (алпыс мың) теңгеге дейінгі шекте;</w:t>
      </w:r>
    </w:p>
    <w:p>
      <w:pPr>
        <w:spacing w:after="0"/>
        <w:ind w:left="0"/>
        <w:jc w:val="both"/>
      </w:pPr>
      <w:r>
        <w:rPr>
          <w:rFonts w:ascii="Times New Roman"/>
          <w:b w:val="false"/>
          <w:i w:val="false"/>
          <w:color w:val="000000"/>
          <w:sz w:val="28"/>
        </w:rPr>
        <w:t xml:space="preserve">
      8) жетім балаларға, ата–анасының қамқорлығынсыз қалған балаларға, балалар үйінің түлектеріне 60 000 (алпыс мың) теңгеге дейінгі шекте; </w:t>
      </w:r>
    </w:p>
    <w:p>
      <w:pPr>
        <w:spacing w:after="0"/>
        <w:ind w:left="0"/>
        <w:jc w:val="both"/>
      </w:pPr>
      <w:r>
        <w:rPr>
          <w:rFonts w:ascii="Times New Roman"/>
          <w:b w:val="false"/>
          <w:i w:val="false"/>
          <w:color w:val="000000"/>
          <w:sz w:val="28"/>
        </w:rPr>
        <w:t>
      9) аз қамтылған азаматтарға 60 000 (алпыс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both"/>
      </w:pPr>
      <w:r>
        <w:rPr>
          <w:rFonts w:ascii="Times New Roman"/>
          <w:b w:val="false"/>
          <w:i w:val="false"/>
          <w:color w:val="000000"/>
          <w:sz w:val="28"/>
        </w:rPr>
        <w:t>
      10. 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p>
      <w:pPr>
        <w:spacing w:after="0"/>
        <w:ind w:left="0"/>
        <w:jc w:val="both"/>
      </w:pP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w:t>
      </w:r>
    </w:p>
    <w:p>
      <w:pPr>
        <w:spacing w:after="0"/>
        <w:ind w:left="0"/>
        <w:jc w:val="both"/>
      </w:pPr>
      <w:r>
        <w:rPr>
          <w:rFonts w:ascii="Times New Roman"/>
          <w:b w:val="false"/>
          <w:i w:val="false"/>
          <w:color w:val="000000"/>
          <w:sz w:val="28"/>
        </w:rPr>
        <w:t>
      1) Қазақстан Республикасының заңнамаларында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p>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алты ай әскери қызмет өткерген және тылда жұмыс жасаған азаматтарға 15 000 (он бес мың) теңге мөлшерiнде; </w:t>
      </w:r>
    </w:p>
    <w:p>
      <w:pPr>
        <w:spacing w:after="0"/>
        <w:ind w:left="0"/>
        <w:jc w:val="both"/>
      </w:pPr>
      <w:r>
        <w:rPr>
          <w:rFonts w:ascii="Times New Roman"/>
          <w:b w:val="false"/>
          <w:i w:val="false"/>
          <w:color w:val="000000"/>
          <w:sz w:val="28"/>
        </w:rPr>
        <w:t xml:space="preserve">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 </w:t>
      </w:r>
    </w:p>
    <w:p>
      <w:pPr>
        <w:spacing w:after="0"/>
        <w:ind w:left="0"/>
        <w:jc w:val="both"/>
      </w:pPr>
      <w:r>
        <w:rPr>
          <w:rFonts w:ascii="Times New Roman"/>
          <w:b w:val="false"/>
          <w:i w:val="false"/>
          <w:color w:val="000000"/>
          <w:sz w:val="28"/>
        </w:rPr>
        <w:t xml:space="preserve">
      6) қайтыс болған ауғандық жауынгерлердің екінші рет некеге отырмаған әйелдеріне 25000 (жиырма бес мың) теңге мөлшерiнде; </w:t>
      </w:r>
    </w:p>
    <w:p>
      <w:pPr>
        <w:spacing w:after="0"/>
        <w:ind w:left="0"/>
        <w:jc w:val="both"/>
      </w:pPr>
      <w:r>
        <w:rPr>
          <w:rFonts w:ascii="Times New Roman"/>
          <w:b w:val="false"/>
          <w:i w:val="false"/>
          <w:color w:val="000000"/>
          <w:sz w:val="28"/>
        </w:rPr>
        <w:t xml:space="preserve">
      7) Отбасы күніне орай мемлекеттік атаулы әлеуметтік көмек алушылардың ішінде 18 жасқа дейінгі бала тәрбиелеп отырған аз қамтылған отбасыларға 20 000 (жиырма мың) теңге мөлшерiнде; </w:t>
      </w:r>
    </w:p>
    <w:p>
      <w:pPr>
        <w:spacing w:after="0"/>
        <w:ind w:left="0"/>
        <w:jc w:val="both"/>
      </w:pPr>
      <w:r>
        <w:rPr>
          <w:rFonts w:ascii="Times New Roman"/>
          <w:b w:val="false"/>
          <w:i w:val="false"/>
          <w:color w:val="000000"/>
          <w:sz w:val="28"/>
        </w:rPr>
        <w:t>
      8) Мүгедектер күніне орай мемлекеттік әлеуметтік жәрдемақы алушы мүгедектерге 30 000 (отыз мың) теңге мөлшерiнде.</w:t>
      </w:r>
    </w:p>
    <w:p>
      <w:pPr>
        <w:spacing w:after="0"/>
        <w:ind w:left="0"/>
        <w:jc w:val="both"/>
      </w:pPr>
      <w:r>
        <w:rPr>
          <w:rFonts w:ascii="Times New Roman"/>
          <w:b w:val="false"/>
          <w:i w:val="false"/>
          <w:color w:val="000000"/>
          <w:sz w:val="28"/>
        </w:rPr>
        <w:t xml:space="preserve">
      13..Осы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әлеуметтік келісімшарт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келісімшартына (одан әрі әлеуметтік келісімшарт негізінде көрсетілетін әлеуметтік көмек) отырған жағдайда беріледі. </w:t>
      </w:r>
    </w:p>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15. 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ең төменгі күнкөріс деңгейінің 60 пайызы арасындағы айырма ретінде айқындалады.</w:t>
      </w:r>
    </w:p>
    <w:p>
      <w:pPr>
        <w:spacing w:after="0"/>
        <w:ind w:left="0"/>
        <w:jc w:val="both"/>
      </w:pP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келісімшартына отыру кезіндегі көрсетілген табыстарды ескере отырып, мемлекеттік атаулы әлеуметтік көмекті төлеуді тоқтатқан жағдайда, ШАК мөлшері көрсетілген мән–жайлар орын алған кезден бастап, бірақ оны тағайындаған кезден кейін ғана қайта есептеледі (мемлекеттік атаулы әлеуметтік көмекті алушылар табыстарын растамайды, ШАК, мемлекеттік атаулы әлеуметтік көмекті тағайындау үшін көрсетілген табыстарын ескере отырып тағайындалады.)</w:t>
      </w:r>
    </w:p>
    <w:bookmarkStart w:name="z7" w:id="6"/>
    <w:p>
      <w:pPr>
        <w:spacing w:after="0"/>
        <w:ind w:left="0"/>
        <w:jc w:val="left"/>
      </w:pPr>
      <w:r>
        <w:rPr>
          <w:rFonts w:ascii="Times New Roman"/>
          <w:b/>
          <w:i w:val="false"/>
          <w:color w:val="000000"/>
        </w:rPr>
        <w:t xml:space="preserve"> 3. Әлеуметтік көмекті көрсету тәртібі</w:t>
      </w:r>
    </w:p>
    <w:bookmarkEnd w:id="6"/>
    <w:p>
      <w:pPr>
        <w:spacing w:after="0"/>
        <w:ind w:left="0"/>
        <w:jc w:val="both"/>
      </w:pPr>
      <w:r>
        <w:rPr>
          <w:rFonts w:ascii="Times New Roman"/>
          <w:b w:val="false"/>
          <w:i w:val="false"/>
          <w:color w:val="000000"/>
          <w:sz w:val="28"/>
        </w:rPr>
        <w:t xml:space="preserve">
      16.Атаулы күндер мен мерекелік күндері әлеуметтік көмек алушылардан өтініш талап етілмей, аудандық әлеуметтік көмектерді тағайындау және төлеуді қамтамасыз ететін уәкілетті ұйымның не өзге де ұйымдардың, ЖАО бекіткен тізімі бойынша көрсетіледі. </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xml:space="preserve">
      17..Өмірлік қиын жағдай туындаған кезде әлеуметтік көмек алу үшін өтініш беруші өзінің немесе отбасының атынан уәкілетті органға немесе қала, ауылдық округтің әкіміне мынадай құжаттарды қоса жалғай отырып өтініш береді: </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тұрақты тұрғылықты жері бойынша тіркелгендігін растайтын құжат;</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 </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p>
      <w:pPr>
        <w:spacing w:after="0"/>
        <w:ind w:left="0"/>
        <w:jc w:val="both"/>
      </w:pPr>
      <w:r>
        <w:rPr>
          <w:rFonts w:ascii="Times New Roman"/>
          <w:b w:val="false"/>
          <w:i w:val="false"/>
          <w:color w:val="000000"/>
          <w:sz w:val="28"/>
        </w:rPr>
        <w:t>
      6) банк операцияларының тиісті түрлеріне Қазақстан Республикасының Ұлттық Банктың лицензиясы бар ұйымдардағы немесе екінші деңгейлі банктердегі шотының бары жөніндегі анықтамасы.</w:t>
      </w:r>
    </w:p>
    <w:p>
      <w:pPr>
        <w:spacing w:after="0"/>
        <w:ind w:left="0"/>
        <w:jc w:val="both"/>
      </w:pPr>
      <w:r>
        <w:rPr>
          <w:rFonts w:ascii="Times New Roman"/>
          <w:b w:val="false"/>
          <w:i w:val="false"/>
          <w:color w:val="000000"/>
          <w:sz w:val="28"/>
        </w:rPr>
        <w:t>
      18. Осы Қағидалардың 8 тармағының 1), 4) тармақшаларында көрсетілген адамдарға ай сайынғы әлеуметтік көмек алушылардың өтініштері талап етілмей көрсетіледі, 8 тармағының 2) тармақшасында көрсетілген адамдар өтінішке қоса мынадай құжаттарды тапсырады: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әлеуметтік жағдайын растайтын құжат;      </w:t>
      </w:r>
    </w:p>
    <w:p>
      <w:pPr>
        <w:spacing w:after="0"/>
        <w:ind w:left="0"/>
        <w:jc w:val="both"/>
      </w:pPr>
      <w:r>
        <w:rPr>
          <w:rFonts w:ascii="Times New Roman"/>
          <w:b w:val="false"/>
          <w:i w:val="false"/>
          <w:color w:val="000000"/>
          <w:sz w:val="28"/>
        </w:rPr>
        <w:t>
      3) тұрақты тұрғылықты жерi бойынша тiркелгенiн растайтын құжат;</w:t>
      </w:r>
    </w:p>
    <w:p>
      <w:pPr>
        <w:spacing w:after="0"/>
        <w:ind w:left="0"/>
        <w:jc w:val="both"/>
      </w:pPr>
      <w:r>
        <w:rPr>
          <w:rFonts w:ascii="Times New Roman"/>
          <w:b w:val="false"/>
          <w:i w:val="false"/>
          <w:color w:val="000000"/>
          <w:sz w:val="28"/>
        </w:rPr>
        <w:t xml:space="preserve">
      4) мүгедек баланы үйде оқитындығын растайтын анықтама </w:t>
      </w:r>
      <w:r>
        <w:rPr>
          <w:rFonts w:ascii="Times New Roman"/>
          <w:b/>
          <w:i w:val="false"/>
          <w:color w:val="000000"/>
          <w:sz w:val="28"/>
        </w:rPr>
        <w:t>(</w:t>
      </w:r>
      <w:r>
        <w:rPr>
          <w:rFonts w:ascii="Times New Roman"/>
          <w:b w:val="false"/>
          <w:i w:val="false"/>
          <w:color w:val="000000"/>
          <w:sz w:val="28"/>
        </w:rPr>
        <w:t>мүгедек балалар үшін);</w:t>
      </w:r>
    </w:p>
    <w:p>
      <w:pPr>
        <w:spacing w:after="0"/>
        <w:ind w:left="0"/>
        <w:jc w:val="both"/>
      </w:pPr>
      <w:r>
        <w:rPr>
          <w:rFonts w:ascii="Times New Roman"/>
          <w:b w:val="false"/>
          <w:i w:val="false"/>
          <w:color w:val="000000"/>
          <w:sz w:val="28"/>
        </w:rPr>
        <w:t>
      5) психологиялық – медициналық – педагогикалық кеңестің қорытындысы (мүгедек балалар үшін);</w:t>
      </w:r>
    </w:p>
    <w:p>
      <w:pPr>
        <w:spacing w:after="0"/>
        <w:ind w:left="0"/>
        <w:jc w:val="both"/>
      </w:pPr>
      <w:r>
        <w:rPr>
          <w:rFonts w:ascii="Times New Roman"/>
          <w:b w:val="false"/>
          <w:i w:val="false"/>
          <w:color w:val="000000"/>
          <w:sz w:val="28"/>
        </w:rPr>
        <w:t>
      6) жол жүру фактісін растайтын билеттер;</w:t>
      </w:r>
    </w:p>
    <w:p>
      <w:pPr>
        <w:spacing w:after="0"/>
        <w:ind w:left="0"/>
        <w:jc w:val="both"/>
      </w:pPr>
      <w:r>
        <w:rPr>
          <w:rFonts w:ascii="Times New Roman"/>
          <w:b w:val="false"/>
          <w:i w:val="false"/>
          <w:color w:val="000000"/>
          <w:sz w:val="28"/>
        </w:rPr>
        <w:t>
      7) облыстық денсаулық сақтау басқармасымен белгіленген үлгідегі емделуге берілген жолдама және дәрігерлік анықтама;</w:t>
      </w:r>
    </w:p>
    <w:p>
      <w:pPr>
        <w:spacing w:after="0"/>
        <w:ind w:left="0"/>
        <w:jc w:val="both"/>
      </w:pPr>
      <w:r>
        <w:rPr>
          <w:rFonts w:ascii="Times New Roman"/>
          <w:b w:val="false"/>
          <w:i w:val="false"/>
          <w:color w:val="000000"/>
          <w:sz w:val="28"/>
        </w:rPr>
        <w:t>
      8) банк операцияларының тиісті түрлеріне Қазақстан Республикасының Ұлттық Банктың лицензиясы бар ұйымдардағы немесе екінші деңгейлі банктердегі шотының бары жөніндегі анықтама.</w:t>
      </w:r>
    </w:p>
    <w:p>
      <w:pPr>
        <w:spacing w:after="0"/>
        <w:ind w:left="0"/>
        <w:jc w:val="both"/>
      </w:pPr>
      <w:r>
        <w:rPr>
          <w:rFonts w:ascii="Times New Roman"/>
          <w:b w:val="false"/>
          <w:i w:val="false"/>
          <w:color w:val="000000"/>
          <w:sz w:val="28"/>
        </w:rPr>
        <w:t>
      19..Құжаттарды салыстырып тексеру үшін түпнұсқалары және көшірмелері ұсынылады, кейін құжаттардың түпнұсқалары өтініш берушіге қайтарылады.</w:t>
      </w:r>
    </w:p>
    <w:p>
      <w:pPr>
        <w:spacing w:after="0"/>
        <w:ind w:left="0"/>
        <w:jc w:val="both"/>
      </w:pPr>
      <w:r>
        <w:rPr>
          <w:rFonts w:ascii="Times New Roman"/>
          <w:b w:val="false"/>
          <w:i w:val="false"/>
          <w:color w:val="000000"/>
          <w:sz w:val="28"/>
        </w:rPr>
        <w:t>
      20. Әлеуметтік келісімшарт негізінде әлеуметтік көмек алу үшін жолыққан отбасына (адамға) уәкілетті орган, қала,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p>
    <w:p>
      <w:pPr>
        <w:spacing w:after="0"/>
        <w:ind w:left="0"/>
        <w:jc w:val="both"/>
      </w:pPr>
      <w:r>
        <w:rPr>
          <w:rFonts w:ascii="Times New Roman"/>
          <w:b w:val="false"/>
          <w:i w:val="false"/>
          <w:color w:val="000000"/>
          <w:sz w:val="28"/>
        </w:rPr>
        <w:t>
      Әңгімелесу жүргізу кезінде:</w:t>
      </w:r>
    </w:p>
    <w:p>
      <w:pPr>
        <w:spacing w:after="0"/>
        <w:ind w:left="0"/>
        <w:jc w:val="both"/>
      </w:pPr>
      <w:r>
        <w:rPr>
          <w:rFonts w:ascii="Times New Roman"/>
          <w:b w:val="false"/>
          <w:i w:val="false"/>
          <w:color w:val="000000"/>
          <w:sz w:val="28"/>
        </w:rPr>
        <w:t>
      1) үміткердің өмірлік қиын жағдайдың туындауына байланысты немесе әлеуметтік келісімшарт негізінде әлеуметтік көмек алу құқығы;</w:t>
      </w:r>
    </w:p>
    <w:p>
      <w:pPr>
        <w:spacing w:after="0"/>
        <w:ind w:left="0"/>
        <w:jc w:val="both"/>
      </w:pPr>
      <w:r>
        <w:rPr>
          <w:rFonts w:ascii="Times New Roman"/>
          <w:b w:val="false"/>
          <w:i w:val="false"/>
          <w:color w:val="000000"/>
          <w:sz w:val="28"/>
        </w:rPr>
        <w:t>
      2) әлеуметтік бейімдеу бойынша көрсетілетін шаралар түрлері;</w:t>
      </w:r>
    </w:p>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p>
    <w:p>
      <w:pPr>
        <w:spacing w:after="0"/>
        <w:ind w:left="0"/>
        <w:jc w:val="both"/>
      </w:pP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3–қосымшаға</w:t>
      </w:r>
      <w:r>
        <w:rPr>
          <w:rFonts w:ascii="Times New Roman"/>
          <w:b w:val="false"/>
          <w:i w:val="false"/>
          <w:color w:val="000000"/>
          <w:sz w:val="28"/>
        </w:rPr>
        <w:t xml:space="preserve"> сәйкес арызданушының отбасы және материалдық жағдайы туралы сауалнама толтырады, оған мынадай құжаттар қоса беріледі;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жеке басын куәландыратын құжат;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отбасы құрамы туралы мәліметтер;</w:t>
      </w:r>
    </w:p>
    <w:p>
      <w:pPr>
        <w:spacing w:after="0"/>
        <w:ind w:left="0"/>
        <w:jc w:val="both"/>
      </w:pPr>
      <w:r>
        <w:rPr>
          <w:rFonts w:ascii="Times New Roman"/>
          <w:b w:val="false"/>
          <w:i w:val="false"/>
          <w:color w:val="000000"/>
          <w:sz w:val="28"/>
        </w:rPr>
        <w:t xml:space="preserve">
      4) отбасы мүшесіне (қажет болған кезде) қамқоршылықтың (қорғаншылықтың) белгіленгендігін растайтын құжат; </w:t>
      </w:r>
    </w:p>
    <w:p>
      <w:pPr>
        <w:spacing w:after="0"/>
        <w:ind w:left="0"/>
        <w:jc w:val="both"/>
      </w:pPr>
      <w:r>
        <w:rPr>
          <w:rFonts w:ascii="Times New Roman"/>
          <w:b w:val="false"/>
          <w:i w:val="false"/>
          <w:color w:val="000000"/>
          <w:sz w:val="28"/>
        </w:rPr>
        <w:t xml:space="preserve">
      5) тұрғылықты жері бойынша тіркелгенін растайтын құжат немесе мекенжай анықтамасы; </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жеке қосалқы шаруашылығының бар – жоғы туралы мәліметтер;</w:t>
      </w:r>
    </w:p>
    <w:p>
      <w:pPr>
        <w:spacing w:after="0"/>
        <w:ind w:left="0"/>
        <w:jc w:val="both"/>
      </w:pPr>
      <w:r>
        <w:rPr>
          <w:rFonts w:ascii="Times New Roman"/>
          <w:b w:val="false"/>
          <w:i w:val="false"/>
          <w:color w:val="000000"/>
          <w:sz w:val="28"/>
        </w:rPr>
        <w:t>
      7) адамның (отбасы мүшелерінің) табыстары туралы мәліметтер.</w:t>
      </w:r>
    </w:p>
    <w:p>
      <w:pPr>
        <w:spacing w:after="0"/>
        <w:ind w:left="0"/>
        <w:jc w:val="both"/>
      </w:pPr>
      <w:r>
        <w:rPr>
          <w:rFonts w:ascii="Times New Roman"/>
          <w:b w:val="false"/>
          <w:i w:val="false"/>
          <w:color w:val="000000"/>
          <w:sz w:val="28"/>
        </w:rPr>
        <w:t>
      21. Өмiрлiк қиын жағдай туындаған кезде әлеуметтiк көмек көрсетуге және әлеуметтік келісімшарт негізінде әлеуметтік көмек алу үшін өтiнiш келiп түскен кезде уәкiлеттi орган немесе қала,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xml:space="preserve">
      22..Учаскелiк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ауылдық округ әкiмiне жiбередi.</w:t>
      </w:r>
    </w:p>
    <w:p>
      <w:pPr>
        <w:spacing w:after="0"/>
        <w:ind w:left="0"/>
        <w:jc w:val="both"/>
      </w:pPr>
      <w:r>
        <w:rPr>
          <w:rFonts w:ascii="Times New Roman"/>
          <w:b w:val="false"/>
          <w:i w:val="false"/>
          <w:color w:val="000000"/>
          <w:sz w:val="28"/>
        </w:rPr>
        <w:t>
      Қала,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p>
      <w:pPr>
        <w:spacing w:after="0"/>
        <w:ind w:left="0"/>
        <w:jc w:val="both"/>
      </w:pPr>
      <w:r>
        <w:rPr>
          <w:rFonts w:ascii="Times New Roman"/>
          <w:b w:val="false"/>
          <w:i w:val="false"/>
          <w:color w:val="000000"/>
          <w:sz w:val="28"/>
        </w:rPr>
        <w:t>
      23.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24.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25. Уәкiлеттi орган учаскелiк комиссиядан немесе қала,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26.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xml:space="preserve">
      Осы Қағидалардың 23 және 24 тармақтарында көрсетiлген жағдайларда уәкiлеттi орган өтiнiш берушiден немесе қала,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p>
    <w:p>
      <w:pPr>
        <w:spacing w:after="0"/>
        <w:ind w:left="0"/>
        <w:jc w:val="both"/>
      </w:pPr>
      <w:r>
        <w:rPr>
          <w:rFonts w:ascii="Times New Roman"/>
          <w:b w:val="false"/>
          <w:i w:val="false"/>
          <w:color w:val="000000"/>
          <w:sz w:val="28"/>
        </w:rPr>
        <w:t xml:space="preserve">
      28. Әлеуметтік келісімшарт негізінде көрсетілетін әлеуметтік көмек алуға үміткер отбасының (адамның) жан басына шаққандағы орташа табысы, әлеуметтік көмек тағайындауға жүгінген айдың алдындағы үш айдағы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 </w:t>
      </w:r>
    </w:p>
    <w:p>
      <w:pPr>
        <w:spacing w:after="0"/>
        <w:ind w:left="0"/>
        <w:jc w:val="both"/>
      </w:pPr>
      <w:r>
        <w:rPr>
          <w:rFonts w:ascii="Times New Roman"/>
          <w:b w:val="false"/>
          <w:i w:val="false"/>
          <w:color w:val="000000"/>
          <w:sz w:val="28"/>
        </w:rPr>
        <w:t xml:space="preserve">
      29. Осы Қағидалардың </w:t>
      </w:r>
      <w:r>
        <w:rPr>
          <w:rFonts w:ascii="Times New Roman"/>
          <w:b w:val="false"/>
          <w:i w:val="false"/>
          <w:color w:val="000000"/>
          <w:sz w:val="28"/>
        </w:rPr>
        <w:t>11–қосымшасындағы</w:t>
      </w:r>
      <w:r>
        <w:rPr>
          <w:rFonts w:ascii="Times New Roman"/>
          <w:b w:val="false"/>
          <w:i w:val="false"/>
          <w:color w:val="000000"/>
          <w:sz w:val="28"/>
        </w:rPr>
        <w:t xml:space="preserve"> нысандар бойынша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p>
      <w:pPr>
        <w:spacing w:after="0"/>
        <w:ind w:left="0"/>
        <w:jc w:val="both"/>
      </w:pPr>
      <w:r>
        <w:rPr>
          <w:rFonts w:ascii="Times New Roman"/>
          <w:b w:val="false"/>
          <w:i w:val="false"/>
          <w:color w:val="000000"/>
          <w:sz w:val="28"/>
        </w:rPr>
        <w:t>
      30..Әлеуметтік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p>
    <w:p>
      <w:pPr>
        <w:spacing w:after="0"/>
        <w:ind w:left="0"/>
        <w:jc w:val="both"/>
      </w:pP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p>
    <w:p>
      <w:pPr>
        <w:spacing w:after="0"/>
        <w:ind w:left="0"/>
        <w:jc w:val="both"/>
      </w:pPr>
      <w:r>
        <w:rPr>
          <w:rFonts w:ascii="Times New Roman"/>
          <w:b w:val="false"/>
          <w:i w:val="false"/>
          <w:color w:val="000000"/>
          <w:sz w:val="28"/>
        </w:rPr>
        <w:t>
      31.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Темір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32.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Start w:name="z8" w:id="7"/>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7"/>
    <w:p>
      <w:pPr>
        <w:spacing w:after="0"/>
        <w:ind w:left="0"/>
        <w:jc w:val="both"/>
      </w:pPr>
      <w:r>
        <w:rPr>
          <w:rFonts w:ascii="Times New Roman"/>
          <w:b w:val="false"/>
          <w:i w:val="false"/>
          <w:color w:val="000000"/>
          <w:sz w:val="28"/>
        </w:rPr>
        <w:t>
      33.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отбасына көмектің жеке жоспарын отбасының белсенділігін арттырудың әлеуметтік келісімшартын жасау үшін шақырады.</w:t>
      </w:r>
    </w:p>
    <w:p>
      <w:pPr>
        <w:spacing w:after="0"/>
        <w:ind w:left="0"/>
        <w:jc w:val="both"/>
      </w:pPr>
      <w:r>
        <w:rPr>
          <w:rFonts w:ascii="Times New Roman"/>
          <w:b w:val="false"/>
          <w:i w:val="false"/>
          <w:color w:val="000000"/>
          <w:sz w:val="28"/>
        </w:rPr>
        <w:t>
      Бұл ретте осы Қағидалардың 35 тармағында қарастырылған жағдайды және I, II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2016 жылғы 6 сәуірдегі "Халықты жұмыспен қамту туралы" Заңы негізінде жергілікті бюджет есебінен қаржыландырылатын өзге де шараларға жолдама береді.</w:t>
      </w:r>
    </w:p>
    <w:p>
      <w:pPr>
        <w:spacing w:after="0"/>
        <w:ind w:left="0"/>
        <w:jc w:val="both"/>
      </w:pPr>
      <w:r>
        <w:rPr>
          <w:rFonts w:ascii="Times New Roman"/>
          <w:b w:val="false"/>
          <w:i w:val="false"/>
          <w:color w:val="000000"/>
          <w:sz w:val="28"/>
        </w:rPr>
        <w:t>
      34. Отбасының (азаматтың)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оның отбасы мүшелерімен бірлесіп жасалады, атап айтқанда:</w:t>
      </w:r>
    </w:p>
    <w:p>
      <w:pPr>
        <w:spacing w:after="0"/>
        <w:ind w:left="0"/>
        <w:jc w:val="both"/>
      </w:pPr>
      <w:r>
        <w:rPr>
          <w:rFonts w:ascii="Times New Roman"/>
          <w:b w:val="false"/>
          <w:i w:val="false"/>
          <w:color w:val="000000"/>
          <w:sz w:val="28"/>
        </w:rPr>
        <w:t>
      1) жұмыспен қамту Орталығы және (немесе) уәкілетті органның ықпалымен белсенді түрде жұмыс іздеу, және олардың ұсынған жұмыс орнына жұмысқа орналасу;</w:t>
      </w:r>
    </w:p>
    <w:p>
      <w:pPr>
        <w:spacing w:after="0"/>
        <w:ind w:left="0"/>
        <w:jc w:val="both"/>
      </w:pPr>
      <w:r>
        <w:rPr>
          <w:rFonts w:ascii="Times New Roman"/>
          <w:b w:val="false"/>
          <w:i w:val="false"/>
          <w:color w:val="000000"/>
          <w:sz w:val="28"/>
        </w:rPr>
        <w:t>
      2) кәсіби даярлықтан, қайта даярлаудан, біліктілігін арттырудан өту;</w:t>
      </w:r>
    </w:p>
    <w:p>
      <w:pPr>
        <w:spacing w:after="0"/>
        <w:ind w:left="0"/>
        <w:jc w:val="both"/>
      </w:pPr>
      <w:r>
        <w:rPr>
          <w:rFonts w:ascii="Times New Roman"/>
          <w:b w:val="false"/>
          <w:i w:val="false"/>
          <w:color w:val="000000"/>
          <w:sz w:val="28"/>
        </w:rPr>
        <w:t>
      3) жеке кәсіпкерлік қызметін дамыту, жеке қосалқы щаруашылығын жүргізу;</w:t>
      </w:r>
    </w:p>
    <w:p>
      <w:pPr>
        <w:spacing w:after="0"/>
        <w:ind w:left="0"/>
        <w:jc w:val="both"/>
      </w:pPr>
      <w:r>
        <w:rPr>
          <w:rFonts w:ascii="Times New Roman"/>
          <w:b w:val="false"/>
          <w:i w:val="false"/>
          <w:color w:val="000000"/>
          <w:sz w:val="28"/>
        </w:rPr>
        <w:t>
      4) халықтың мақсатты топтарына кезеңдік скринингтік тексеруден өтуге;</w:t>
      </w:r>
    </w:p>
    <w:p>
      <w:pPr>
        <w:spacing w:after="0"/>
        <w:ind w:left="0"/>
        <w:jc w:val="both"/>
      </w:pP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p>
    <w:p>
      <w:pPr>
        <w:spacing w:after="0"/>
        <w:ind w:left="0"/>
        <w:jc w:val="both"/>
      </w:pP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p>
    <w:p>
      <w:pPr>
        <w:spacing w:after="0"/>
        <w:ind w:left="0"/>
        <w:jc w:val="both"/>
      </w:pPr>
      <w:r>
        <w:rPr>
          <w:rFonts w:ascii="Times New Roman"/>
          <w:b w:val="false"/>
          <w:i w:val="false"/>
          <w:color w:val="000000"/>
          <w:sz w:val="28"/>
        </w:rPr>
        <w:t>
      7) мүгедектерді оңалту шараларын және (немесе) арнайы әлеуметтік қызметтерді уақытылы алуға;</w:t>
      </w:r>
    </w:p>
    <w:p>
      <w:pPr>
        <w:spacing w:after="0"/>
        <w:ind w:left="0"/>
        <w:jc w:val="both"/>
      </w:pP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p>
    <w:p>
      <w:pPr>
        <w:spacing w:after="0"/>
        <w:ind w:left="0"/>
        <w:jc w:val="both"/>
      </w:pPr>
      <w:r>
        <w:rPr>
          <w:rFonts w:ascii="Times New Roman"/>
          <w:b w:val="false"/>
          <w:i w:val="false"/>
          <w:color w:val="000000"/>
          <w:sz w:val="28"/>
        </w:rPr>
        <w:t>
      35. Жұмыспен қамтуға жәрдемдесудің шараларына қатысу отбасының еңбекке қабілетті мүшелері үшін міндетті шарт болып табылады, келесі жағдайларды қоспағанда:</w:t>
      </w:r>
    </w:p>
    <w:p>
      <w:pPr>
        <w:spacing w:after="0"/>
        <w:ind w:left="0"/>
        <w:jc w:val="both"/>
      </w:pPr>
      <w:r>
        <w:rPr>
          <w:rFonts w:ascii="Times New Roman"/>
          <w:b w:val="false"/>
          <w:i w:val="false"/>
          <w:color w:val="000000"/>
          <w:sz w:val="28"/>
        </w:rPr>
        <w:t xml:space="preserve">
      Стационарлық, амбулаторлық емделу (тиісті медициналық ұйымдардан растайтын құжаттар ұсынған кезде) кезеңінде; </w:t>
      </w:r>
    </w:p>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жеті жасқа дейінгі балаға, он сегіз жасқа толмаған мүгедек балаға, бөгде адамның күтімі мен көмегіне мұқтаж I, II топтағы мүгедектерге, сексен жастан асқан қарттарға.</w:t>
      </w:r>
    </w:p>
    <w:p>
      <w:pPr>
        <w:spacing w:after="0"/>
        <w:ind w:left="0"/>
        <w:jc w:val="both"/>
      </w:pPr>
      <w:r>
        <w:rPr>
          <w:rFonts w:ascii="Times New Roman"/>
          <w:b w:val="false"/>
          <w:i w:val="false"/>
          <w:color w:val="000000"/>
          <w:sz w:val="28"/>
        </w:rPr>
        <w:t>
      36.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p>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p>
    <w:p>
      <w:pPr>
        <w:spacing w:after="0"/>
        <w:ind w:left="0"/>
        <w:jc w:val="both"/>
      </w:pPr>
      <w:r>
        <w:rPr>
          <w:rFonts w:ascii="Times New Roman"/>
          <w:b w:val="false"/>
          <w:i w:val="false"/>
          <w:color w:val="000000"/>
          <w:sz w:val="28"/>
        </w:rPr>
        <w:t>
      37.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p>
    <w:p>
      <w:pPr>
        <w:spacing w:after="0"/>
        <w:ind w:left="0"/>
        <w:jc w:val="both"/>
      </w:pPr>
      <w:r>
        <w:rPr>
          <w:rFonts w:ascii="Times New Roman"/>
          <w:b w:val="false"/>
          <w:i w:val="false"/>
          <w:color w:val="000000"/>
          <w:sz w:val="28"/>
        </w:rPr>
        <w:t>
      38. Отбасының белсенділігін арттыру бойынша әлеуметтік келісімшарттағы міндеттердің орындалуына мониторингті оны жасаған мекеме жүргізеді.</w:t>
      </w:r>
    </w:p>
    <w:p>
      <w:pPr>
        <w:spacing w:after="0"/>
        <w:ind w:left="0"/>
        <w:jc w:val="both"/>
      </w:pPr>
      <w:r>
        <w:rPr>
          <w:rFonts w:ascii="Times New Roman"/>
          <w:b w:val="false"/>
          <w:i w:val="false"/>
          <w:color w:val="000000"/>
          <w:sz w:val="28"/>
        </w:rPr>
        <w:t>
      39.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p>
    <w:bookmarkStart w:name="z9" w:id="8"/>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bookmarkEnd w:id="8"/>
    <w:p>
      <w:pPr>
        <w:spacing w:after="0"/>
        <w:ind w:left="0"/>
        <w:jc w:val="both"/>
      </w:pPr>
      <w:r>
        <w:rPr>
          <w:rFonts w:ascii="Times New Roman"/>
          <w:b w:val="false"/>
          <w:i w:val="false"/>
          <w:color w:val="000000"/>
          <w:sz w:val="28"/>
        </w:rPr>
        <w:t>
      40. Әлеуметтiк көмек келесі жағдайларда тоқтатылады:</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Темір ауданы аумағынан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41. Бұл ретте дәйексіз мәліметтерді келтіріп заңсыз әлеуметтік көмек тағайындауға әкелгені анықталған жағдайда, әлеметтік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bookmarkStart w:name="z10" w:id="9"/>
    <w:p>
      <w:pPr>
        <w:spacing w:after="0"/>
        <w:ind w:left="0"/>
        <w:jc w:val="left"/>
      </w:pPr>
      <w:r>
        <w:rPr>
          <w:rFonts w:ascii="Times New Roman"/>
          <w:b/>
          <w:i w:val="false"/>
          <w:color w:val="000000"/>
        </w:rPr>
        <w:t xml:space="preserve"> 6. Қорытынды ереже</w:t>
      </w:r>
    </w:p>
    <w:bookmarkEnd w:id="9"/>
    <w:p>
      <w:pPr>
        <w:spacing w:after="0"/>
        <w:ind w:left="0"/>
        <w:jc w:val="both"/>
      </w:pPr>
      <w:r>
        <w:rPr>
          <w:rFonts w:ascii="Times New Roman"/>
          <w:b w:val="false"/>
          <w:i w:val="false"/>
          <w:color w:val="000000"/>
          <w:sz w:val="28"/>
        </w:rPr>
        <w:t>
      42..Әлеуметтiк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Отбасының тіркеу нөмірі _____________</w:t>
      </w:r>
    </w:p>
    <w:p>
      <w:pPr>
        <w:spacing w:after="0"/>
        <w:ind w:left="0"/>
        <w:jc w:val="both"/>
      </w:pPr>
      <w:r>
        <w:rPr>
          <w:rFonts w:ascii="Times New Roman"/>
          <w:b w:val="false"/>
          <w:i w:val="false"/>
          <w:color w:val="000000"/>
          <w:sz w:val="28"/>
        </w:rPr>
        <w:t xml:space="preserve">
      Өтініш берушінің отбасы құрамы туралы мәліметтер </w:t>
      </w:r>
    </w:p>
    <w:p>
      <w:pPr>
        <w:spacing w:after="0"/>
        <w:ind w:left="0"/>
        <w:jc w:val="both"/>
      </w:pPr>
      <w:r>
        <w:rPr>
          <w:rFonts w:ascii="Times New Roman"/>
          <w:b w:val="false"/>
          <w:i w:val="false"/>
          <w:color w:val="000000"/>
          <w:sz w:val="28"/>
        </w:rPr>
        <w:t xml:space="preserve">_______________________________________ 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 (үйінің мекенжайы, телефоны)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w:t>
            </w:r>
          </w:p>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берушінің қолы ____________________ Күні ______________ </w:t>
      </w:r>
    </w:p>
    <w:p>
      <w:pPr>
        <w:spacing w:after="0"/>
        <w:ind w:left="0"/>
        <w:jc w:val="both"/>
      </w:pP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Отбасы құрамы туралы мәліметтерді растауға уәкілетті органның лауазымды адамының тегі, аты, әкесінің аты _________________________________ _______________</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Шартты ақшалай көмек алуға қатысуға арналған әңгімелесу парағы</w:t>
      </w:r>
    </w:p>
    <w:p>
      <w:pPr>
        <w:spacing w:after="0"/>
        <w:ind w:left="0"/>
        <w:jc w:val="both"/>
      </w:pPr>
      <w:r>
        <w:rPr>
          <w:rFonts w:ascii="Times New Roman"/>
          <w:b w:val="false"/>
          <w:i w:val="false"/>
          <w:color w:val="000000"/>
          <w:sz w:val="28"/>
        </w:rPr>
        <w:t>
      Өтініш берушінің тегі, аты, әкесінің аты___________________________________________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маманының тегі, аты, әкесінің аты___________________________________________________________________________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сипаттамасы: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Өтініш беруші: ________________________________________________________________________________</w:t>
      </w:r>
    </w:p>
    <w:p>
      <w:pPr>
        <w:spacing w:after="0"/>
        <w:ind w:left="0"/>
        <w:jc w:val="both"/>
      </w:pPr>
      <w:r>
        <w:rPr>
          <w:rFonts w:ascii="Times New Roman"/>
          <w:b w:val="false"/>
          <w:i w:val="false"/>
          <w:color w:val="000000"/>
          <w:sz w:val="28"/>
        </w:rPr>
        <w:t>
      Зайыбы (жұбайы):_________________________________________________________________</w:t>
      </w:r>
    </w:p>
    <w:p>
      <w:pPr>
        <w:spacing w:after="0"/>
        <w:ind w:left="0"/>
        <w:jc w:val="both"/>
      </w:pPr>
      <w:r>
        <w:rPr>
          <w:rFonts w:ascii="Times New Roman"/>
          <w:b w:val="false"/>
          <w:i w:val="false"/>
          <w:color w:val="000000"/>
          <w:sz w:val="28"/>
        </w:rPr>
        <w:t xml:space="preserve">
      Отбасының басқа да ересек мүшелері: _______________________________________________ </w:t>
      </w:r>
    </w:p>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Проблемалар.(бүгінгі.күннің.қиындықтар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(ша) қалауы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Басқа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xml:space="preserve">
      Жұмыспен қамту және әлеуметтік Қатысушы (лар) </w:t>
      </w:r>
    </w:p>
    <w:p>
      <w:pPr>
        <w:spacing w:after="0"/>
        <w:ind w:left="0"/>
        <w:jc w:val="both"/>
      </w:pPr>
      <w:r>
        <w:rPr>
          <w:rFonts w:ascii="Times New Roman"/>
          <w:b w:val="false"/>
          <w:i w:val="false"/>
          <w:color w:val="000000"/>
          <w:sz w:val="28"/>
        </w:rPr>
        <w:t xml:space="preserve">
       бағдарламалар бөлімі </w:t>
      </w:r>
    </w:p>
    <w:p>
      <w:pPr>
        <w:spacing w:after="0"/>
        <w:ind w:left="0"/>
        <w:jc w:val="both"/>
      </w:pPr>
      <w:r>
        <w:rPr>
          <w:rFonts w:ascii="Times New Roman"/>
          <w:b w:val="false"/>
          <w:i w:val="false"/>
          <w:color w:val="000000"/>
          <w:sz w:val="28"/>
        </w:rPr>
        <w:t>
      ___________________ (қолы)              _________________ (қолы)</w:t>
      </w:r>
    </w:p>
    <w:p>
      <w:pPr>
        <w:spacing w:after="0"/>
        <w:ind w:left="0"/>
        <w:jc w:val="both"/>
      </w:pPr>
      <w:r>
        <w:rPr>
          <w:rFonts w:ascii="Times New Roman"/>
          <w:b w:val="false"/>
          <w:i w:val="false"/>
          <w:color w:val="000000"/>
          <w:sz w:val="28"/>
        </w:rPr>
        <w:t>
      ___________________ (күні)        _________________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 қосымша </w:t>
            </w:r>
          </w:p>
        </w:tc>
      </w:tr>
    </w:tbl>
    <w:p>
      <w:pPr>
        <w:spacing w:after="0"/>
        <w:ind w:left="0"/>
        <w:jc w:val="both"/>
      </w:pPr>
      <w:r>
        <w:rPr>
          <w:rFonts w:ascii="Times New Roman"/>
          <w:b w:val="false"/>
          <w:i w:val="false"/>
          <w:color w:val="000000"/>
          <w:sz w:val="28"/>
        </w:rPr>
        <w:t xml:space="preserve">
      Шартты ақшалай көмек алуға арналған өтініш берушінің отбасылық </w:t>
      </w:r>
    </w:p>
    <w:p>
      <w:pPr>
        <w:spacing w:after="0"/>
        <w:ind w:left="0"/>
        <w:jc w:val="both"/>
      </w:pPr>
      <w:r>
        <w:rPr>
          <w:rFonts w:ascii="Times New Roman"/>
          <w:b w:val="false"/>
          <w:i w:val="false"/>
          <w:color w:val="000000"/>
          <w:sz w:val="28"/>
        </w:rPr>
        <w:t xml:space="preserve">
      және материалдық жағдайы туралы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w:t>
            </w:r>
          </w:p>
          <w:p>
            <w:pPr>
              <w:spacing w:after="20"/>
              <w:ind w:left="20"/>
              <w:jc w:val="both"/>
            </w:pPr>
            <w:r>
              <w:rPr>
                <w:rFonts w:ascii="Times New Roman"/>
                <w:b w:val="false"/>
                <w:i w:val="false"/>
                <w:color w:val="000000"/>
                <w:sz w:val="20"/>
              </w:rPr>
              <w:t>
(жұмыс істеуші, жұмыс істейтін зейнеткер,</w:t>
            </w:r>
          </w:p>
          <w:p>
            <w:pPr>
              <w:spacing w:after="20"/>
              <w:ind w:left="20"/>
              <w:jc w:val="both"/>
            </w:pPr>
            <w:r>
              <w:rPr>
                <w:rFonts w:ascii="Times New Roman"/>
                <w:b w:val="false"/>
                <w:i w:val="false"/>
                <w:color w:val="000000"/>
                <w:sz w:val="20"/>
              </w:rPr>
              <w:t>
жасына байланысты зейнеткер,</w:t>
            </w:r>
          </w:p>
          <w:p>
            <w:pPr>
              <w:spacing w:after="20"/>
              <w:ind w:left="20"/>
              <w:jc w:val="both"/>
            </w:pPr>
            <w:r>
              <w:rPr>
                <w:rFonts w:ascii="Times New Roman"/>
                <w:b w:val="false"/>
                <w:i w:val="false"/>
                <w:color w:val="000000"/>
                <w:sz w:val="20"/>
              </w:rPr>
              <w:t>
мүгедек, жұмыссыз, бала күтімі бойынша демалыста, үй шаруасындағы әйел, студент, оқушы, мектеп жасына дейінгі бала)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Мектеп жасына дейінгі балалар мектепке дейінгі ұйымға бара ма 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xml:space="preserve">
      тұрғын алаңы: __________ шаршы метр; меншік нысаны: ________________________; </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саман, іргетасы жоқ саман, қол астындағы материалдардан салынған, уақытша баспана, киіз үй);</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xml:space="preserve">
      тұрғын үйдің жайластырылуы (су құбыры, дәретхана, кәріз, жылу, газ, жуынатын бөлме, лифт, телефон )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w:t>
            </w:r>
          </w:p>
          <w:p>
            <w:pPr>
              <w:spacing w:after="20"/>
              <w:ind w:left="20"/>
              <w:jc w:val="both"/>
            </w:pPr>
            <w:r>
              <w:rPr>
                <w:rFonts w:ascii="Times New Roman"/>
                <w:b w:val="false"/>
                <w:i w:val="false"/>
                <w:color w:val="000000"/>
                <w:sz w:val="20"/>
              </w:rPr>
              <w:t>
(саны, көлемі, үлгісі)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беруші__________________________________________________________________</w:t>
      </w:r>
    </w:p>
    <w:p>
      <w:pPr>
        <w:spacing w:after="0"/>
        <w:ind w:left="0"/>
        <w:jc w:val="both"/>
      </w:pPr>
      <w:r>
        <w:rPr>
          <w:rFonts w:ascii="Times New Roman"/>
          <w:b w:val="false"/>
          <w:i w:val="false"/>
          <w:color w:val="000000"/>
          <w:sz w:val="28"/>
        </w:rPr>
        <w:t>
      зайыбы (жұбайы)_______________________________________________________________</w:t>
      </w:r>
    </w:p>
    <w:p>
      <w:pPr>
        <w:spacing w:after="0"/>
        <w:ind w:left="0"/>
        <w:jc w:val="both"/>
      </w:pPr>
      <w:r>
        <w:rPr>
          <w:rFonts w:ascii="Times New Roman"/>
          <w:b w:val="false"/>
          <w:i w:val="false"/>
          <w:color w:val="000000"/>
          <w:sz w:val="28"/>
        </w:rPr>
        <w:t xml:space="preserve">
      балалар________________________________________________________________________ </w:t>
      </w:r>
    </w:p>
    <w:p>
      <w:pPr>
        <w:spacing w:after="0"/>
        <w:ind w:left="0"/>
        <w:jc w:val="both"/>
      </w:pPr>
      <w:r>
        <w:rPr>
          <w:rFonts w:ascii="Times New Roman"/>
          <w:b w:val="false"/>
          <w:i w:val="false"/>
          <w:color w:val="000000"/>
          <w:sz w:val="28"/>
        </w:rPr>
        <w:t>
      басқа да туысқандар_____________________________________________________________</w:t>
      </w:r>
    </w:p>
    <w:p>
      <w:pPr>
        <w:spacing w:after="0"/>
        <w:ind w:left="0"/>
        <w:jc w:val="both"/>
      </w:pPr>
      <w:r>
        <w:rPr>
          <w:rFonts w:ascii="Times New Roman"/>
          <w:b w:val="false"/>
          <w:i w:val="false"/>
          <w:color w:val="000000"/>
          <w:sz w:val="28"/>
        </w:rPr>
        <w:t xml:space="preserve">
      16 жасқа дейінгі мүгедек бала алатын арнаулы әлеуметтік қызметтер: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Отбасының материалдық жағдайына Сіздің беретін бағаңыз:</w:t>
      </w:r>
    </w:p>
    <w:p>
      <w:pPr>
        <w:spacing w:after="0"/>
        <w:ind w:left="0"/>
        <w:jc w:val="both"/>
      </w:pPr>
      <w:r>
        <w:rPr>
          <w:rFonts w:ascii="Times New Roman"/>
          <w:b w:val="false"/>
          <w:i w:val="false"/>
          <w:color w:val="000000"/>
          <w:sz w:val="28"/>
        </w:rPr>
        <w:t>
      - тамақтануға да жетпейді</w:t>
      </w:r>
    </w:p>
    <w:p>
      <w:pPr>
        <w:spacing w:after="0"/>
        <w:ind w:left="0"/>
        <w:jc w:val="both"/>
      </w:pPr>
      <w:r>
        <w:rPr>
          <w:rFonts w:ascii="Times New Roman"/>
          <w:b w:val="false"/>
          <w:i w:val="false"/>
          <w:color w:val="000000"/>
          <w:sz w:val="28"/>
        </w:rPr>
        <w:t>
      - тамақтануға ғана жетеді</w:t>
      </w:r>
    </w:p>
    <w:p>
      <w:pPr>
        <w:spacing w:after="0"/>
        <w:ind w:left="0"/>
        <w:jc w:val="both"/>
      </w:pPr>
      <w:r>
        <w:rPr>
          <w:rFonts w:ascii="Times New Roman"/>
          <w:b w:val="false"/>
          <w:i w:val="false"/>
          <w:color w:val="000000"/>
          <w:sz w:val="28"/>
        </w:rPr>
        <w:t xml:space="preserve">
      - тамақтануға және бірінші қажеттіліктегі заттарға ғана жетеді </w:t>
      </w:r>
    </w:p>
    <w:p>
      <w:pPr>
        <w:spacing w:after="0"/>
        <w:ind w:left="0"/>
        <w:jc w:val="both"/>
      </w:pP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p>
    <w:p>
      <w:pPr>
        <w:spacing w:after="0"/>
        <w:ind w:left="0"/>
        <w:jc w:val="both"/>
      </w:pPr>
      <w:r>
        <w:rPr>
          <w:rFonts w:ascii="Times New Roman"/>
          <w:b w:val="false"/>
          <w:i w:val="false"/>
          <w:color w:val="000000"/>
          <w:sz w:val="28"/>
        </w:rPr>
        <w:t xml:space="preserve">
      - бос тұрған жұмыс орындарына жұмысқа орналасу; </w:t>
      </w:r>
    </w:p>
    <w:p>
      <w:pPr>
        <w:spacing w:after="0"/>
        <w:ind w:left="0"/>
        <w:jc w:val="both"/>
      </w:pPr>
      <w:r>
        <w:rPr>
          <w:rFonts w:ascii="Times New Roman"/>
          <w:b w:val="false"/>
          <w:i w:val="false"/>
          <w:color w:val="000000"/>
          <w:sz w:val="28"/>
        </w:rPr>
        <w:t>
      - іске асырылып жатқан инфрақұрылымдық жобалардың шеңберінде жұмыс орындарына орналасу;</w:t>
      </w:r>
    </w:p>
    <w:p>
      <w:pPr>
        <w:spacing w:after="0"/>
        <w:ind w:left="0"/>
        <w:jc w:val="both"/>
      </w:pPr>
      <w:r>
        <w:rPr>
          <w:rFonts w:ascii="Times New Roman"/>
          <w:b w:val="false"/>
          <w:i w:val="false"/>
          <w:color w:val="000000"/>
          <w:sz w:val="28"/>
        </w:rPr>
        <w:t xml:space="preserve">
      - микрокредит беру; </w:t>
      </w:r>
    </w:p>
    <w:p>
      <w:pPr>
        <w:spacing w:after="0"/>
        <w:ind w:left="0"/>
        <w:jc w:val="both"/>
      </w:pPr>
      <w:r>
        <w:rPr>
          <w:rFonts w:ascii="Times New Roman"/>
          <w:b w:val="false"/>
          <w:i w:val="false"/>
          <w:color w:val="000000"/>
          <w:sz w:val="28"/>
        </w:rPr>
        <w:t>
      - кәсіптік оқу (даярлау, қайта даярлау, біліктілікті арттыру);</w:t>
      </w:r>
    </w:p>
    <w:p>
      <w:pPr>
        <w:spacing w:after="0"/>
        <w:ind w:left="0"/>
        <w:jc w:val="both"/>
      </w:pPr>
      <w:r>
        <w:rPr>
          <w:rFonts w:ascii="Times New Roman"/>
          <w:b w:val="false"/>
          <w:i w:val="false"/>
          <w:color w:val="000000"/>
          <w:sz w:val="28"/>
        </w:rPr>
        <w:t>
      - әлеуметтік жұмыс орнына жұмысқа орналасу;</w:t>
      </w:r>
    </w:p>
    <w:p>
      <w:pPr>
        <w:spacing w:after="0"/>
        <w:ind w:left="0"/>
        <w:jc w:val="both"/>
      </w:pPr>
      <w:r>
        <w:rPr>
          <w:rFonts w:ascii="Times New Roman"/>
          <w:b w:val="false"/>
          <w:i w:val="false"/>
          <w:color w:val="000000"/>
          <w:sz w:val="28"/>
        </w:rPr>
        <w:t>
      - "Жастар практикасына" қатысу;</w:t>
      </w:r>
    </w:p>
    <w:p>
      <w:pPr>
        <w:spacing w:after="0"/>
        <w:ind w:left="0"/>
        <w:jc w:val="both"/>
      </w:pPr>
      <w:r>
        <w:rPr>
          <w:rFonts w:ascii="Times New Roman"/>
          <w:b w:val="false"/>
          <w:i w:val="false"/>
          <w:color w:val="000000"/>
          <w:sz w:val="28"/>
        </w:rPr>
        <w:t xml:space="preserve">
      -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w:t>
      </w:r>
    </w:p>
    <w:p>
      <w:pPr>
        <w:spacing w:after="0"/>
        <w:ind w:left="0"/>
        <w:jc w:val="both"/>
      </w:pPr>
      <w:r>
        <w:rPr>
          <w:rFonts w:ascii="Times New Roman"/>
          <w:b w:val="false"/>
          <w:i w:val="false"/>
          <w:color w:val="000000"/>
          <w:sz w:val="28"/>
        </w:rPr>
        <w:t>
      қатысу.</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            ____________________       _________________</w:t>
      </w:r>
    </w:p>
    <w:p>
      <w:pPr>
        <w:spacing w:after="0"/>
        <w:ind w:left="0"/>
        <w:jc w:val="both"/>
      </w:pPr>
      <w:r>
        <w:rPr>
          <w:rFonts w:ascii="Times New Roman"/>
          <w:b w:val="false"/>
          <w:i w:val="false"/>
          <w:color w:val="000000"/>
          <w:sz w:val="28"/>
        </w:rPr>
        <w:t>
       (күні)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both"/>
      </w:pPr>
      <w:r>
        <w:rPr>
          <w:rFonts w:ascii="Times New Roman"/>
          <w:b w:val="false"/>
          <w:i w:val="false"/>
          <w:color w:val="000000"/>
          <w:sz w:val="28"/>
        </w:rPr>
        <w:t xml:space="preserve">
      Өмірлік қиын жағдай туындағанда учаскелік комиссияның </w:t>
      </w:r>
    </w:p>
    <w:p>
      <w:pPr>
        <w:spacing w:after="0"/>
        <w:ind w:left="0"/>
        <w:jc w:val="both"/>
      </w:pPr>
      <w:r>
        <w:rPr>
          <w:rFonts w:ascii="Times New Roman"/>
          <w:b w:val="false"/>
          <w:i w:val="false"/>
          <w:color w:val="000000"/>
          <w:sz w:val="28"/>
        </w:rPr>
        <w:t>
       өтініш берушінің материалдық жағдайын тексеру актісі</w:t>
      </w:r>
    </w:p>
    <w:p>
      <w:pPr>
        <w:spacing w:after="0"/>
        <w:ind w:left="0"/>
        <w:jc w:val="both"/>
      </w:pPr>
      <w:r>
        <w:rPr>
          <w:rFonts w:ascii="Times New Roman"/>
          <w:b w:val="false"/>
          <w:i w:val="false"/>
          <w:color w:val="000000"/>
          <w:sz w:val="28"/>
        </w:rPr>
        <w:t>
      20 ___ жылғы "____" ________________ ________________________________</w:t>
      </w:r>
    </w:p>
    <w:p>
      <w:pPr>
        <w:spacing w:after="0"/>
        <w:ind w:left="0"/>
        <w:jc w:val="both"/>
      </w:pP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1. Өтініш берушінің тегі, аты, әкесінің аты _____________________________________________</w:t>
      </w:r>
    </w:p>
    <w:p>
      <w:pPr>
        <w:spacing w:after="0"/>
        <w:ind w:left="0"/>
        <w:jc w:val="both"/>
      </w:pPr>
      <w:r>
        <w:rPr>
          <w:rFonts w:ascii="Times New Roman"/>
          <w:b w:val="false"/>
          <w:i w:val="false"/>
          <w:color w:val="000000"/>
          <w:sz w:val="28"/>
        </w:rPr>
        <w:t xml:space="preserve"> 2. Тұрғылықты жерінің мекенжайы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3. Туған күні және жері</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4. Жұмыс орны, лауазымы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5. Азаматтың орташа айлық табысы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6. Отбасының жан басына шаққандағы орташа табысы</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7. Отбасы құрамы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"Мемлекеттік атаулы әлеуметтік көмек туралы" ҚазақстанРеспубликасы Заңының 2 бабы 2-тармағының 2) тармақшасында көзделген себептер бойынша жұмыспенқамтылмағандар _________ адам.</w:t>
      </w:r>
    </w:p>
    <w:p>
      <w:pPr>
        <w:spacing w:after="0"/>
        <w:ind w:left="0"/>
        <w:jc w:val="both"/>
      </w:pPr>
      <w:r>
        <w:rPr>
          <w:rFonts w:ascii="Times New Roman"/>
          <w:b w:val="false"/>
          <w:i w:val="false"/>
          <w:color w:val="000000"/>
          <w:sz w:val="28"/>
        </w:rPr>
        <w:t>
      Жұмыспен қамтылмаудың басқа да себептері (іздеуде, басбостандығынан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p>
    <w:p>
      <w:pPr>
        <w:spacing w:after="0"/>
        <w:ind w:left="0"/>
        <w:jc w:val="both"/>
      </w:pPr>
      <w:r>
        <w:rPr>
          <w:rFonts w:ascii="Times New Roman"/>
          <w:b w:val="false"/>
          <w:i w:val="false"/>
          <w:color w:val="000000"/>
          <w:sz w:val="28"/>
        </w:rPr>
        <w:t>
      мемлекеттің толық қамтамасыз етуінде оқитындар _________ адам;</w:t>
      </w:r>
    </w:p>
    <w:p>
      <w:pPr>
        <w:spacing w:after="0"/>
        <w:ind w:left="0"/>
        <w:jc w:val="both"/>
      </w:pPr>
      <w:r>
        <w:rPr>
          <w:rFonts w:ascii="Times New Roman"/>
          <w:b w:val="false"/>
          <w:i w:val="false"/>
          <w:color w:val="000000"/>
          <w:sz w:val="28"/>
        </w:rPr>
        <w:t>
      ақылы негізде жоғары және орта арнаулы білім беру орындарында оқитындар _______ адам, оқудың бір жылдық құны ____________ теңге.</w:t>
      </w:r>
    </w:p>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 адам:</w:t>
      </w:r>
    </w:p>
    <w:p>
      <w:pPr>
        <w:spacing w:after="0"/>
        <w:ind w:left="0"/>
        <w:jc w:val="both"/>
      </w:pPr>
      <w:r>
        <w:rPr>
          <w:rFonts w:ascii="Times New Roman"/>
          <w:b w:val="false"/>
          <w:i w:val="false"/>
          <w:color w:val="000000"/>
          <w:sz w:val="28"/>
        </w:rPr>
        <w:t>
      1. Тегі, аты, әкесінің аты ___________________________________________________</w:t>
      </w:r>
    </w:p>
    <w:p>
      <w:pPr>
        <w:spacing w:after="0"/>
        <w:ind w:left="0"/>
        <w:jc w:val="both"/>
      </w:pPr>
      <w:r>
        <w:rPr>
          <w:rFonts w:ascii="Times New Roman"/>
          <w:b w:val="false"/>
          <w:i w:val="false"/>
          <w:color w:val="000000"/>
          <w:sz w:val="28"/>
        </w:rPr>
        <w:t>
      2. Тегі, аты, әкесінің аты __________________________________________________</w:t>
      </w:r>
    </w:p>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p>
    <w:p>
      <w:pPr>
        <w:spacing w:after="0"/>
        <w:ind w:left="0"/>
        <w:jc w:val="both"/>
      </w:pPr>
      <w:r>
        <w:rPr>
          <w:rFonts w:ascii="Times New Roman"/>
          <w:b w:val="false"/>
          <w:i w:val="false"/>
          <w:color w:val="000000"/>
          <w:sz w:val="28"/>
        </w:rPr>
        <w:t>
      - жүкті және бала емізетін әйелдер _________ адам;</w:t>
      </w:r>
    </w:p>
    <w:p>
      <w:pPr>
        <w:spacing w:after="0"/>
        <w:ind w:left="0"/>
        <w:jc w:val="both"/>
      </w:pPr>
      <w:r>
        <w:rPr>
          <w:rFonts w:ascii="Times New Roman"/>
          <w:b w:val="false"/>
          <w:i w:val="false"/>
          <w:color w:val="000000"/>
          <w:sz w:val="28"/>
        </w:rPr>
        <w:t>
      - 4-тен 6 жасқа дейінгі балалар __________ адам;</w:t>
      </w:r>
    </w:p>
    <w:p>
      <w:pPr>
        <w:spacing w:after="0"/>
        <w:ind w:left="0"/>
        <w:jc w:val="both"/>
      </w:pPr>
      <w:r>
        <w:rPr>
          <w:rFonts w:ascii="Times New Roman"/>
          <w:b w:val="false"/>
          <w:i w:val="false"/>
          <w:color w:val="000000"/>
          <w:sz w:val="28"/>
        </w:rPr>
        <w:t>
      - мүмкіндіктері шектеулі балалар ________ адам;</w:t>
      </w:r>
    </w:p>
    <w:p>
      <w:pPr>
        <w:spacing w:after="0"/>
        <w:ind w:left="0"/>
        <w:jc w:val="both"/>
      </w:pPr>
      <w:r>
        <w:rPr>
          <w:rFonts w:ascii="Times New Roman"/>
          <w:b w:val="false"/>
          <w:i w:val="false"/>
          <w:color w:val="000000"/>
          <w:sz w:val="28"/>
        </w:rPr>
        <w:t>
      - 16-дан 19 жасқа дейінгі жастар ________ адам.</w:t>
      </w:r>
    </w:p>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p>
    <w:p>
      <w:pPr>
        <w:spacing w:after="0"/>
        <w:ind w:left="0"/>
        <w:jc w:val="both"/>
      </w:pPr>
      <w:r>
        <w:rPr>
          <w:rFonts w:ascii="Times New Roman"/>
          <w:b w:val="false"/>
          <w:i w:val="false"/>
          <w:color w:val="000000"/>
          <w:sz w:val="28"/>
        </w:rPr>
        <w:t xml:space="preserve"> (қажеттісін көрсету)</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_________________________</w:t>
      </w:r>
    </w:p>
    <w:p>
      <w:pPr>
        <w:spacing w:after="0"/>
        <w:ind w:left="0"/>
        <w:jc w:val="both"/>
      </w:pPr>
      <w:r>
        <w:rPr>
          <w:rFonts w:ascii="Times New Roman"/>
          <w:b w:val="false"/>
          <w:i w:val="false"/>
          <w:color w:val="000000"/>
          <w:sz w:val="28"/>
        </w:rPr>
        <w:t>Тұрғын үйді ұстауға жұмсалатын шығыстар айына 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w:t>
            </w:r>
          </w:p>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12.Мыналардың:автокөліктің (маркасы, шығарылған жылы, құқық белгілейтін құжат, оны пайдаланудан түскен табыс)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қазіргі уақытта тұратын баспанадан басқа, өзге тұрғын үйдің (оны пайдаланудан түскен табыс)</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бар-жоғы.</w:t>
      </w:r>
    </w:p>
    <w:p>
      <w:pPr>
        <w:spacing w:after="0"/>
        <w:ind w:left="0"/>
        <w:jc w:val="both"/>
      </w:pPr>
      <w:r>
        <w:rPr>
          <w:rFonts w:ascii="Times New Roman"/>
          <w:b w:val="false"/>
          <w:i w:val="false"/>
          <w:color w:val="000000"/>
          <w:sz w:val="28"/>
        </w:rPr>
        <w:t>
             13. Отбасының өзге де табыстары (түрі, сомасы, көзі):</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16. Санитариялық-эпидемиологиялық тұру жағдайлары: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xml:space="preserve">
             17. Учаскелік комиссияның басқа да байқағандары: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18. Комиссия төрағасы: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xml:space="preserve"> ____________________________ ___________________________</w:t>
      </w:r>
    </w:p>
    <w:p>
      <w:pPr>
        <w:spacing w:after="0"/>
        <w:ind w:left="0"/>
        <w:jc w:val="both"/>
      </w:pPr>
      <w:r>
        <w:rPr>
          <w:rFonts w:ascii="Times New Roman"/>
          <w:b w:val="false"/>
          <w:i w:val="false"/>
          <w:color w:val="000000"/>
          <w:sz w:val="28"/>
        </w:rPr>
        <w:t xml:space="preserve"> (қолы) (тегі, аты, әкесінің аты)</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Өтініш берушінің тегі, аты, әкесінің аты және қолы ______________________________________________________________________________</w:t>
      </w:r>
    </w:p>
    <w:p>
      <w:pPr>
        <w:spacing w:after="0"/>
        <w:ind w:left="0"/>
        <w:jc w:val="both"/>
      </w:pPr>
      <w:r>
        <w:rPr>
          <w:rFonts w:ascii="Times New Roman"/>
          <w:b w:val="false"/>
          <w:i w:val="false"/>
          <w:color w:val="000000"/>
          <w:sz w:val="28"/>
        </w:rPr>
        <w:t>Тексеру жүргізуден бас тартамын _________________________________________________</w:t>
      </w:r>
    </w:p>
    <w:p>
      <w:pPr>
        <w:spacing w:after="0"/>
        <w:ind w:left="0"/>
        <w:jc w:val="both"/>
      </w:pPr>
      <w:r>
        <w:rPr>
          <w:rFonts w:ascii="Times New Roman"/>
          <w:b w:val="false"/>
          <w:i w:val="false"/>
          <w:color w:val="000000"/>
          <w:sz w:val="28"/>
        </w:rPr>
        <w:t>өтініш берушінің (немесе отбасы мүшелерінің бірінің) тегі, аты, әкесінің аты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both"/>
      </w:pPr>
      <w:r>
        <w:rPr>
          <w:rFonts w:ascii="Times New Roman"/>
          <w:b w:val="false"/>
          <w:i w:val="false"/>
          <w:color w:val="000000"/>
          <w:sz w:val="28"/>
        </w:rPr>
        <w:t>
      Учаскелік комиссияның № ____ қорытындысы</w:t>
      </w:r>
    </w:p>
    <w:p>
      <w:pPr>
        <w:spacing w:after="0"/>
        <w:ind w:left="0"/>
        <w:jc w:val="both"/>
      </w:pPr>
      <w:r>
        <w:rPr>
          <w:rFonts w:ascii="Times New Roman"/>
          <w:b w:val="false"/>
          <w:i w:val="false"/>
          <w:color w:val="000000"/>
          <w:sz w:val="28"/>
        </w:rPr>
        <w:t>
       "____" ____________ 20_</w:t>
      </w:r>
      <w:r>
        <w:rPr>
          <w:rFonts w:ascii="Times New Roman"/>
          <w:b/>
          <w:i w:val="false"/>
          <w:color w:val="000000"/>
          <w:sz w:val="28"/>
        </w:rPr>
        <w:t>__</w:t>
      </w:r>
      <w:r>
        <w:rPr>
          <w:rFonts w:ascii="Times New Roman"/>
          <w:b w:val="false"/>
          <w:i w:val="false"/>
          <w:color w:val="000000"/>
          <w:sz w:val="28"/>
        </w:rPr>
        <w:t xml:space="preserve"> ж. </w:t>
      </w:r>
    </w:p>
    <w:p>
      <w:pPr>
        <w:spacing w:after="0"/>
        <w:ind w:left="0"/>
        <w:jc w:val="both"/>
      </w:pPr>
      <w:r>
        <w:rPr>
          <w:rFonts w:ascii="Times New Roman"/>
          <w:b w:val="false"/>
          <w:i w:val="false"/>
          <w:color w:val="000000"/>
          <w:sz w:val="28"/>
        </w:rPr>
        <w:t>
      Учаскелік комиссия Қағидаларға сәйкес отбасының (өтініш берушінің) 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________________________________________________________________________________ _______________________________________________________________________ туралы</w:t>
      </w:r>
    </w:p>
    <w:p>
      <w:pPr>
        <w:spacing w:after="0"/>
        <w:ind w:left="0"/>
        <w:jc w:val="both"/>
      </w:pPr>
      <w:r>
        <w:rPr>
          <w:rFonts w:ascii="Times New Roman"/>
          <w:b w:val="false"/>
          <w:i w:val="false"/>
          <w:color w:val="000000"/>
          <w:sz w:val="28"/>
        </w:rPr>
        <w:t xml:space="preserve">
      (қажеттілігі, қажет еместігі) </w:t>
      </w:r>
    </w:p>
    <w:p>
      <w:pPr>
        <w:spacing w:after="0"/>
        <w:ind w:left="0"/>
        <w:jc w:val="both"/>
      </w:pPr>
    </w:p>
    <w:p>
      <w:pPr>
        <w:spacing w:after="0"/>
        <w:ind w:left="0"/>
        <w:jc w:val="both"/>
      </w:pPr>
      <w:r>
        <w:rPr>
          <w:rFonts w:ascii="Times New Roman"/>
          <w:b w:val="false"/>
          <w:i w:val="false"/>
          <w:color w:val="000000"/>
          <w:sz w:val="28"/>
        </w:rPr>
        <w:t>
      қорытынды шығарады.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Комиссия төрағасы: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                          (қолдары) (тегі, аты, әкесінің аты)</w:t>
      </w:r>
    </w:p>
    <w:p>
      <w:pPr>
        <w:spacing w:after="0"/>
        <w:ind w:left="0"/>
        <w:jc w:val="both"/>
      </w:pPr>
      <w:r>
        <w:rPr>
          <w:rFonts w:ascii="Times New Roman"/>
          <w:b w:val="false"/>
          <w:i w:val="false"/>
          <w:color w:val="000000"/>
          <w:sz w:val="28"/>
        </w:rPr>
        <w:t xml:space="preserve">
      ____ данада қоса берілген құжаттармен қорытынды"__"____________ 20__ ж. ________________________________________ қабылданды.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тегі, аты, әкесінің аты,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 қосымша </w:t>
            </w:r>
          </w:p>
        </w:tc>
      </w:tr>
    </w:tbl>
    <w:p>
      <w:pPr>
        <w:spacing w:after="0"/>
        <w:ind w:left="0"/>
        <w:jc w:val="both"/>
      </w:pPr>
      <w:r>
        <w:rPr>
          <w:rFonts w:ascii="Times New Roman"/>
          <w:b w:val="false"/>
          <w:i w:val="false"/>
          <w:color w:val="000000"/>
          <w:sz w:val="28"/>
        </w:rPr>
        <w:t>
       Отбасының тіркеу нөмірі __________</w:t>
      </w:r>
    </w:p>
    <w:p>
      <w:pPr>
        <w:spacing w:after="0"/>
        <w:ind w:left="0"/>
        <w:jc w:val="both"/>
      </w:pPr>
      <w:r>
        <w:rPr>
          <w:rFonts w:ascii="Times New Roman"/>
          <w:b w:val="false"/>
          <w:i w:val="false"/>
          <w:color w:val="000000"/>
          <w:sz w:val="28"/>
        </w:rPr>
        <w:t>
      Жеке қосалқы шаруашылығының бар-жоғы туралы мәліметтер</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Жасы(үй малы, құс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 бұқа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берушінің қолы ______________________________ </w:t>
      </w:r>
    </w:p>
    <w:p>
      <w:pPr>
        <w:spacing w:after="0"/>
        <w:ind w:left="0"/>
        <w:jc w:val="both"/>
      </w:pPr>
      <w:r>
        <w:rPr>
          <w:rFonts w:ascii="Times New Roman"/>
          <w:b w:val="false"/>
          <w:i w:val="false"/>
          <w:color w:val="000000"/>
          <w:sz w:val="28"/>
        </w:rPr>
        <w:t xml:space="preserve"> Күні _____________________________________________</w:t>
      </w:r>
    </w:p>
    <w:p>
      <w:pPr>
        <w:spacing w:after="0"/>
        <w:ind w:left="0"/>
        <w:jc w:val="both"/>
      </w:pPr>
      <w:r>
        <w:rPr>
          <w:rFonts w:ascii="Times New Roman"/>
          <w:b w:val="false"/>
          <w:i w:val="false"/>
          <w:color w:val="000000"/>
          <w:sz w:val="28"/>
        </w:rPr>
        <w:t xml:space="preserve">
      Қала, кент, ауыл, ауылдық округ немесе </w:t>
      </w:r>
    </w:p>
    <w:p>
      <w:pPr>
        <w:spacing w:after="0"/>
        <w:ind w:left="0"/>
        <w:jc w:val="both"/>
      </w:pPr>
      <w:r>
        <w:rPr>
          <w:rFonts w:ascii="Times New Roman"/>
          <w:b w:val="false"/>
          <w:i w:val="false"/>
          <w:color w:val="000000"/>
          <w:sz w:val="28"/>
        </w:rPr>
        <w:t xml:space="preserve">
      жеке қосалқы шаруашылықтың көлемі </w:t>
      </w:r>
    </w:p>
    <w:p>
      <w:pPr>
        <w:spacing w:after="0"/>
        <w:ind w:left="0"/>
        <w:jc w:val="both"/>
      </w:pPr>
      <w:r>
        <w:rPr>
          <w:rFonts w:ascii="Times New Roman"/>
          <w:b w:val="false"/>
          <w:i w:val="false"/>
          <w:color w:val="000000"/>
          <w:sz w:val="28"/>
        </w:rPr>
        <w:t xml:space="preserve">
      туралы мәліметтерді растау уәкілетті органның </w:t>
      </w:r>
    </w:p>
    <w:p>
      <w:pPr>
        <w:spacing w:after="0"/>
        <w:ind w:left="0"/>
        <w:jc w:val="both"/>
      </w:pPr>
      <w:r>
        <w:rPr>
          <w:rFonts w:ascii="Times New Roman"/>
          <w:b w:val="false"/>
          <w:i w:val="false"/>
          <w:color w:val="000000"/>
          <w:sz w:val="28"/>
        </w:rPr>
        <w:t xml:space="preserve">
      өзге де лауазымды адамының </w:t>
      </w:r>
    </w:p>
    <w:p>
      <w:pPr>
        <w:spacing w:after="0"/>
        <w:ind w:left="0"/>
        <w:jc w:val="both"/>
      </w:pPr>
      <w:r>
        <w:rPr>
          <w:rFonts w:ascii="Times New Roman"/>
          <w:b w:val="false"/>
          <w:i w:val="false"/>
          <w:color w:val="000000"/>
          <w:sz w:val="28"/>
        </w:rPr>
        <w:t>
      тегі, аты, әкесінің аты _______________________ ________________________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 қосымша </w:t>
            </w:r>
          </w:p>
        </w:tc>
      </w:tr>
    </w:tbl>
    <w:p>
      <w:pPr>
        <w:spacing w:after="0"/>
        <w:ind w:left="0"/>
        <w:jc w:val="both"/>
      </w:pPr>
      <w:r>
        <w:rPr>
          <w:rFonts w:ascii="Times New Roman"/>
          <w:b w:val="false"/>
          <w:i w:val="false"/>
          <w:color w:val="000000"/>
          <w:sz w:val="28"/>
        </w:rPr>
        <w:t>
      Шартты ақшалай көмек алуға қатысуға арналған өтініш</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(облысы, ауданы, елді мекені) </w:t>
      </w:r>
    </w:p>
    <w:p>
      <w:pPr>
        <w:spacing w:after="0"/>
        <w:ind w:left="0"/>
        <w:jc w:val="both"/>
      </w:pPr>
      <w:r>
        <w:rPr>
          <w:rFonts w:ascii="Times New Roman"/>
          <w:b w:val="false"/>
          <w:i w:val="false"/>
          <w:color w:val="000000"/>
          <w:sz w:val="28"/>
        </w:rPr>
        <w:t xml:space="preserve"> жұмыспен қамту және әлеуметтік</w:t>
      </w:r>
    </w:p>
    <w:p>
      <w:pPr>
        <w:spacing w:after="0"/>
        <w:ind w:left="0"/>
        <w:jc w:val="both"/>
      </w:pPr>
      <w:r>
        <w:rPr>
          <w:rFonts w:ascii="Times New Roman"/>
          <w:b w:val="false"/>
          <w:i w:val="false"/>
          <w:color w:val="000000"/>
          <w:sz w:val="28"/>
        </w:rPr>
        <w:t>
       бағдарламалар бөліміне</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(елді мекені, ауданы)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(көше, үй және пәтер №, телефон) </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(өтініш берушінің тегі, аты, әкесінің аты)</w:t>
      </w:r>
    </w:p>
    <w:p>
      <w:pPr>
        <w:spacing w:after="0"/>
        <w:ind w:left="0"/>
        <w:jc w:val="both"/>
      </w:pPr>
    </w:p>
    <w:p>
      <w:pPr>
        <w:spacing w:after="0"/>
        <w:ind w:left="0"/>
        <w:jc w:val="both"/>
      </w:pPr>
      <w:r>
        <w:rPr>
          <w:rFonts w:ascii="Times New Roman"/>
          <w:b w:val="false"/>
          <w:i w:val="false"/>
          <w:color w:val="000000"/>
          <w:sz w:val="28"/>
        </w:rPr>
        <w:t xml:space="preserve">
      жеке куәлік және (немесе) паспорт № </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Берілген күні _____________________________</w:t>
      </w:r>
    </w:p>
    <w:p>
      <w:pPr>
        <w:spacing w:after="0"/>
        <w:ind w:left="0"/>
        <w:jc w:val="both"/>
      </w:pPr>
      <w:r>
        <w:rPr>
          <w:rFonts w:ascii="Times New Roman"/>
          <w:b w:val="false"/>
          <w:i w:val="false"/>
          <w:color w:val="000000"/>
          <w:sz w:val="28"/>
        </w:rPr>
        <w:t xml:space="preserve"> жеке сәйкестендіру нөмірі __________________</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банктің атауы _____________________________</w:t>
      </w:r>
    </w:p>
    <w:p>
      <w:pPr>
        <w:spacing w:after="0"/>
        <w:ind w:left="0"/>
        <w:jc w:val="both"/>
      </w:pPr>
      <w:r>
        <w:rPr>
          <w:rFonts w:ascii="Times New Roman"/>
          <w:b w:val="false"/>
          <w:i w:val="false"/>
          <w:color w:val="000000"/>
          <w:sz w:val="28"/>
        </w:rPr>
        <w:t>                                    банк шотының № __________________________</w:t>
      </w:r>
    </w:p>
    <w:p>
      <w:pPr>
        <w:spacing w:after="0"/>
        <w:ind w:left="0"/>
        <w:jc w:val="both"/>
      </w:pPr>
      <w:r>
        <w:rPr>
          <w:rFonts w:ascii="Times New Roman"/>
          <w:b w:val="false"/>
          <w:i w:val="false"/>
          <w:color w:val="000000"/>
          <w:sz w:val="28"/>
        </w:rPr>
        <w:t>                                    жеке шотының № __________________________</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Мені (менің отбасымды) жобаға қабылдауды және отбасының әлеуметтік келісімшартының негізінде шартты ақшалай көмек тағайындауды сұраймын.</w:t>
            </w:r>
          </w:p>
          <w:p>
            <w:pPr>
              <w:spacing w:after="20"/>
              <w:ind w:left="20"/>
              <w:jc w:val="both"/>
            </w:pPr>
            <w:r>
              <w:rPr>
                <w:rFonts w:ascii="Times New Roman"/>
                <w:b w:val="false"/>
                <w:i w:val="false"/>
                <w:color w:val="000000"/>
                <w:sz w:val="20"/>
              </w:rPr>
              <w:t>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p>
          <w:p>
            <w:pPr>
              <w:spacing w:after="20"/>
              <w:ind w:left="20"/>
              <w:jc w:val="both"/>
            </w:pPr>
            <w:r>
              <w:rPr>
                <w:rFonts w:ascii="Times New Roman"/>
                <w:b w:val="false"/>
                <w:i w:val="false"/>
                <w:color w:val="000000"/>
                <w:sz w:val="20"/>
              </w:rPr>
              <w:t>
 Мен берген ақпараттың құпия екендігі және ол әлеуметтік бағдарламаларды іске асыру үшін ғана пайдаланылатыны туралы маған хабарланды.</w:t>
            </w:r>
          </w:p>
          <w:p>
            <w:pPr>
              <w:spacing w:after="20"/>
              <w:ind w:left="20"/>
              <w:jc w:val="both"/>
            </w:pPr>
            <w:r>
              <w:rPr>
                <w:rFonts w:ascii="Times New Roman"/>
                <w:b w:val="false"/>
                <w:i w:val="false"/>
                <w:color w:val="000000"/>
                <w:sz w:val="20"/>
              </w:rPr>
              <w:t>
 Менің отбасым (мені қоса алғанда) _____ адамнан тұрады.</w:t>
            </w:r>
          </w:p>
          <w:p>
            <w:pPr>
              <w:spacing w:after="20"/>
              <w:ind w:left="20"/>
              <w:jc w:val="both"/>
            </w:pPr>
            <w:r>
              <w:rPr>
                <w:rFonts w:ascii="Times New Roman"/>
                <w:b w:val="false"/>
                <w:i w:val="false"/>
                <w:color w:val="000000"/>
                <w:sz w:val="20"/>
              </w:rPr>
              <w:t xml:space="preserve">
 Мен берген деректерде өзгерістер пайда болған жағдайда олар туралы он бес жұмыс күні </w:t>
            </w:r>
          </w:p>
          <w:p>
            <w:pPr>
              <w:spacing w:after="20"/>
              <w:ind w:left="20"/>
              <w:jc w:val="both"/>
            </w:pPr>
            <w:r>
              <w:rPr>
                <w:rFonts w:ascii="Times New Roman"/>
                <w:b w:val="false"/>
                <w:i w:val="false"/>
                <w:color w:val="000000"/>
                <w:sz w:val="20"/>
              </w:rPr>
              <w:t>
ішінде хабарлауға міндеттенемін.</w:t>
            </w:r>
          </w:p>
          <w:p>
            <w:pPr>
              <w:spacing w:after="20"/>
              <w:ind w:left="20"/>
              <w:jc w:val="both"/>
            </w:pP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p>
          <w:p>
            <w:pPr>
              <w:spacing w:after="20"/>
              <w:ind w:left="20"/>
              <w:jc w:val="both"/>
            </w:pPr>
            <w:r>
              <w:rPr>
                <w:rFonts w:ascii="Times New Roman"/>
                <w:b w:val="false"/>
                <w:i w:val="false"/>
                <w:color w:val="000000"/>
                <w:sz w:val="20"/>
              </w:rPr>
              <w:t xml:space="preserve">
 Қазақстан Республикасы заңнамасына сәйкес маған және менің отбасымның мүшелеріне </w:t>
            </w:r>
          </w:p>
          <w:p>
            <w:pPr>
              <w:spacing w:after="20"/>
              <w:ind w:left="20"/>
              <w:jc w:val="both"/>
            </w:pPr>
            <w:r>
              <w:rPr>
                <w:rFonts w:ascii="Times New Roman"/>
                <w:b w:val="false"/>
                <w:i w:val="false"/>
                <w:color w:val="000000"/>
                <w:sz w:val="20"/>
              </w:rPr>
              <w:t>
бір мезгілде:</w:t>
            </w:r>
          </w:p>
          <w:p>
            <w:pPr>
              <w:spacing w:after="20"/>
              <w:ind w:left="20"/>
              <w:jc w:val="both"/>
            </w:pPr>
            <w:r>
              <w:rPr>
                <w:rFonts w:ascii="Times New Roman"/>
                <w:b w:val="false"/>
                <w:i w:val="false"/>
                <w:color w:val="000000"/>
                <w:sz w:val="20"/>
              </w:rPr>
              <w:t>
 - арнайы әлеуметтік қызметтерді;</w:t>
            </w:r>
          </w:p>
          <w:p>
            <w:pPr>
              <w:spacing w:after="20"/>
              <w:ind w:left="20"/>
              <w:jc w:val="both"/>
            </w:pPr>
            <w:r>
              <w:rPr>
                <w:rFonts w:ascii="Times New Roman"/>
                <w:b w:val="false"/>
                <w:i w:val="false"/>
                <w:color w:val="000000"/>
                <w:sz w:val="20"/>
              </w:rPr>
              <w:t>
 -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 </w:t>
            </w:r>
          </w:p>
          <w:p>
            <w:pPr>
              <w:spacing w:after="20"/>
              <w:ind w:left="20"/>
              <w:jc w:val="both"/>
            </w:pPr>
            <w:r>
              <w:rPr>
                <w:rFonts w:ascii="Times New Roman"/>
                <w:b w:val="false"/>
                <w:i w:val="false"/>
                <w:color w:val="000000"/>
                <w:sz w:val="20"/>
              </w:rPr>
              <w:t xml:space="preserve">
- жергілікті өкілді органдардың шешімі бойынша әлеуметтік көмек ұсыну мүмкіндігін қарастыруды сұраймын. </w:t>
            </w:r>
          </w:p>
          <w:p>
            <w:pPr>
              <w:spacing w:after="20"/>
              <w:ind w:left="20"/>
              <w:jc w:val="both"/>
            </w:pPr>
            <w:r>
              <w:rPr>
                <w:rFonts w:ascii="Times New Roman"/>
                <w:b w:val="false"/>
                <w:i w:val="false"/>
                <w:color w:val="000000"/>
                <w:sz w:val="20"/>
              </w:rPr>
              <w:t>
20___ жылғы "____"_____________________________</w:t>
            </w:r>
          </w:p>
          <w:p>
            <w:pPr>
              <w:spacing w:after="20"/>
              <w:ind w:left="20"/>
              <w:jc w:val="both"/>
            </w:pPr>
            <w:r>
              <w:rPr>
                <w:rFonts w:ascii="Times New Roman"/>
                <w:b w:val="false"/>
                <w:i w:val="false"/>
                <w:color w:val="000000"/>
                <w:sz w:val="20"/>
              </w:rPr>
              <w:t xml:space="preserve"> (күні) (өтініш берушінің қолы)</w:t>
            </w:r>
          </w:p>
          <w:p>
            <w:pPr>
              <w:spacing w:after="20"/>
              <w:ind w:left="20"/>
              <w:jc w:val="both"/>
            </w:pPr>
            <w:r>
              <w:rPr>
                <w:rFonts w:ascii="Times New Roman"/>
                <w:b w:val="false"/>
                <w:i w:val="false"/>
                <w:color w:val="000000"/>
                <w:sz w:val="20"/>
              </w:rPr>
              <w:t>
Жұмыспен қамту және әлеуметтік бағдарламалар бөлімінің қызметтік белгілері үшін</w:t>
            </w:r>
          </w:p>
          <w:p>
            <w:pPr>
              <w:spacing w:after="20"/>
              <w:ind w:left="20"/>
              <w:jc w:val="both"/>
            </w:pP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
Құжаттар қабылданды</w:t>
            </w:r>
          </w:p>
          <w:p>
            <w:pPr>
              <w:spacing w:after="20"/>
              <w:ind w:left="20"/>
              <w:jc w:val="both"/>
            </w:pPr>
            <w:r>
              <w:rPr>
                <w:rFonts w:ascii="Times New Roman"/>
                <w:b w:val="false"/>
                <w:i w:val="false"/>
                <w:color w:val="000000"/>
                <w:sz w:val="20"/>
              </w:rPr>
              <w:t>20___ жылғы "____"_______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xml:space="preserve"> (құжаттарды қабылдаған адамның тегі, аты, әкесінің аты және қолы)</w:t>
            </w:r>
          </w:p>
          <w:p>
            <w:pPr>
              <w:spacing w:after="20"/>
              <w:ind w:left="20"/>
              <w:jc w:val="both"/>
            </w:pPr>
            <w:r>
              <w:rPr>
                <w:rFonts w:ascii="Times New Roman"/>
                <w:b w:val="false"/>
                <w:i w:val="false"/>
                <w:color w:val="000000"/>
                <w:sz w:val="20"/>
              </w:rPr>
              <w:t xml:space="preserve">
Өтініш берушінің (отбасының) тіркеу нөмірі ___________ </w:t>
            </w:r>
          </w:p>
          <w:p>
            <w:pPr>
              <w:spacing w:after="20"/>
              <w:ind w:left="20"/>
              <w:jc w:val="both"/>
            </w:pPr>
            <w:r>
              <w:rPr>
                <w:rFonts w:ascii="Times New Roman"/>
                <w:b w:val="false"/>
                <w:i w:val="false"/>
                <w:color w:val="000000"/>
                <w:sz w:val="20"/>
              </w:rPr>
              <w:t>
Өтініш қоса берілген құжаттармен</w:t>
            </w:r>
          </w:p>
          <w:p>
            <w:pPr>
              <w:spacing w:after="20"/>
              <w:ind w:left="20"/>
              <w:jc w:val="both"/>
            </w:pPr>
            <w:r>
              <w:rPr>
                <w:rFonts w:ascii="Times New Roman"/>
                <w:b w:val="false"/>
                <w:i w:val="false"/>
                <w:color w:val="000000"/>
                <w:sz w:val="20"/>
              </w:rPr>
              <w:t xml:space="preserve"> 20___ жылғы "____"__________учаскелік комиссияға берілді.</w:t>
            </w:r>
          </w:p>
          <w:p>
            <w:pPr>
              <w:spacing w:after="20"/>
              <w:ind w:left="20"/>
              <w:jc w:val="both"/>
            </w:pPr>
            <w:r>
              <w:rPr>
                <w:rFonts w:ascii="Times New Roman"/>
                <w:b w:val="false"/>
                <w:i w:val="false"/>
                <w:color w:val="000000"/>
                <w:sz w:val="20"/>
              </w:rPr>
              <w:t xml:space="preserve"> 20___ жылғы "____"__________қабылданды.</w:t>
            </w:r>
          </w:p>
          <w:p>
            <w:pPr>
              <w:spacing w:after="20"/>
              <w:ind w:left="20"/>
              <w:jc w:val="both"/>
            </w:pPr>
            <w:r>
              <w:rPr>
                <w:rFonts w:ascii="Times New Roman"/>
                <w:b w:val="false"/>
                <w:i w:val="false"/>
                <w:color w:val="000000"/>
                <w:sz w:val="20"/>
              </w:rPr>
              <w:t xml:space="preserve"> Құжаттарды қабылдаған учаскелік комиссия мүшесінің тегі, аты, әкесінің аты және қолы _______________________________________________________________________________;</w:t>
            </w:r>
          </w:p>
          <w:p>
            <w:pPr>
              <w:spacing w:after="20"/>
              <w:ind w:left="20"/>
              <w:jc w:val="both"/>
            </w:pPr>
            <w:r>
              <w:rPr>
                <w:rFonts w:ascii="Times New Roman"/>
                <w:b w:val="false"/>
                <w:i w:val="false"/>
                <w:color w:val="000000"/>
                <w:sz w:val="20"/>
              </w:rPr>
              <w:t xml:space="preserve"> Өтініш берушінің қолы ___________________</w:t>
            </w:r>
          </w:p>
          <w:p>
            <w:pPr>
              <w:spacing w:after="20"/>
              <w:ind w:left="20"/>
              <w:jc w:val="both"/>
            </w:pPr>
            <w:r>
              <w:rPr>
                <w:rFonts w:ascii="Times New Roman"/>
                <w:b w:val="false"/>
                <w:i w:val="false"/>
                <w:color w:val="000000"/>
                <w:sz w:val="20"/>
              </w:rPr>
              <w:t xml:space="preserve"> Қала, кент, ауыл, ауылдық округ әкімінен құжаттардың қабылданған күні туралы уәкілетті органның белгісі 20___ жылғы "____"__________.</w:t>
            </w:r>
          </w:p>
          <w:p>
            <w:pPr>
              <w:spacing w:after="20"/>
              <w:ind w:left="20"/>
              <w:jc w:val="both"/>
            </w:pPr>
            <w:r>
              <w:rPr>
                <w:rFonts w:ascii="Times New Roman"/>
                <w:b w:val="false"/>
                <w:i w:val="false"/>
                <w:color w:val="000000"/>
                <w:sz w:val="20"/>
              </w:rPr>
              <w:t xml:space="preserve"> Құжаттарды қабылдаған адамның тегі, аты, әкесінің аты, лауазымы, қолы</w:t>
            </w:r>
          </w:p>
          <w:p>
            <w:pPr>
              <w:spacing w:after="20"/>
              <w:ind w:left="20"/>
              <w:jc w:val="both"/>
            </w:pPr>
            <w:r>
              <w:rPr>
                <w:rFonts w:ascii="Times New Roman"/>
                <w:b w:val="false"/>
                <w:i w:val="false"/>
                <w:color w:val="000000"/>
                <w:sz w:val="20"/>
              </w:rPr>
              <w:t xml:space="preserve">_________________________________________________________________________________ _ _ _ _ _ _ _ _ _ _ _ _ _ _ _ _ _ _ _ _ _ _ _ __ _ _ _ _ _ _ _ _ _ _ _ _ _ _ _ _ _ _ _ _ _ _ </w:t>
            </w:r>
          </w:p>
          <w:p>
            <w:pPr>
              <w:spacing w:after="20"/>
              <w:ind w:left="20"/>
              <w:jc w:val="both"/>
            </w:pPr>
            <w:r>
              <w:rPr>
                <w:rFonts w:ascii="Times New Roman"/>
                <w:b w:val="false"/>
                <w:i w:val="false"/>
                <w:color w:val="000000"/>
                <w:sz w:val="20"/>
              </w:rPr>
              <w:t xml:space="preserve"> (қию сызығы)</w:t>
            </w:r>
          </w:p>
          <w:p>
            <w:pPr>
              <w:spacing w:after="20"/>
              <w:ind w:left="20"/>
              <w:jc w:val="both"/>
            </w:pPr>
            <w:r>
              <w:rPr>
                <w:rFonts w:ascii="Times New Roman"/>
                <w:b w:val="false"/>
                <w:i w:val="false"/>
                <w:color w:val="000000"/>
                <w:sz w:val="20"/>
              </w:rPr>
              <w:t>
Жалған ақпарат пен дәйексіз (жасанды) құжаттар бергенім үшін жауаптылық туралы ескертілді.</w:t>
            </w:r>
          </w:p>
          <w:p>
            <w:pPr>
              <w:spacing w:after="20"/>
              <w:ind w:left="20"/>
              <w:jc w:val="both"/>
            </w:pP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p>
          <w:p>
            <w:pPr>
              <w:spacing w:after="20"/>
              <w:ind w:left="20"/>
              <w:jc w:val="both"/>
            </w:pPr>
            <w:r>
              <w:rPr>
                <w:rFonts w:ascii="Times New Roman"/>
                <w:b w:val="false"/>
                <w:i w:val="false"/>
                <w:color w:val="000000"/>
                <w:sz w:val="20"/>
              </w:rPr>
              <w:t xml:space="preserve"> Құжаттарды қабылдаған адамның тегі, аты, әкесінің аты, лауазымы, қолы ________________________________________________________________________________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8 қосымша </w:t>
            </w:r>
          </w:p>
        </w:tc>
      </w:tr>
    </w:tbl>
    <w:p>
      <w:pPr>
        <w:spacing w:after="0"/>
        <w:ind w:left="0"/>
        <w:jc w:val="both"/>
      </w:pPr>
      <w:r>
        <w:rPr>
          <w:rFonts w:ascii="Times New Roman"/>
          <w:b w:val="false"/>
          <w:i w:val="false"/>
          <w:color w:val="000000"/>
          <w:sz w:val="28"/>
        </w:rPr>
        <w:t>
      Шартты ақшалай көмекті</w:t>
      </w:r>
    </w:p>
    <w:p>
      <w:pPr>
        <w:spacing w:after="0"/>
        <w:ind w:left="0"/>
        <w:jc w:val="both"/>
      </w:pPr>
      <w:r>
        <w:rPr>
          <w:rFonts w:ascii="Times New Roman"/>
          <w:b w:val="false"/>
          <w:i w:val="false"/>
          <w:color w:val="000000"/>
          <w:sz w:val="28"/>
        </w:rPr>
        <w:t>тағайындау (тағайындаудан бас тарту) туралы шешім</w:t>
      </w:r>
    </w:p>
    <w:p>
      <w:pPr>
        <w:spacing w:after="0"/>
        <w:ind w:left="0"/>
        <w:jc w:val="both"/>
      </w:pPr>
      <w:r>
        <w:rPr>
          <w:rFonts w:ascii="Times New Roman"/>
          <w:b w:val="false"/>
          <w:i w:val="false"/>
          <w:color w:val="000000"/>
          <w:sz w:val="28"/>
        </w:rPr>
        <w:t xml:space="preserve">
      №__________ "____" 20 жыл </w:t>
      </w:r>
    </w:p>
    <w:p>
      <w:pPr>
        <w:spacing w:after="0"/>
        <w:ind w:left="0"/>
        <w:jc w:val="both"/>
      </w:pPr>
      <w:r>
        <w:rPr>
          <w:rFonts w:ascii="Times New Roman"/>
          <w:b w:val="false"/>
          <w:i w:val="false"/>
          <w:color w:val="000000"/>
          <w:sz w:val="28"/>
        </w:rPr>
        <w:t>
      ___________(ауданы) бойынша жұмыспен қамту және әлеуметтік бағдарламалар бөлімі</w:t>
      </w:r>
    </w:p>
    <w:p>
      <w:pPr>
        <w:spacing w:after="0"/>
        <w:ind w:left="0"/>
        <w:jc w:val="both"/>
      </w:pPr>
      <w:r>
        <w:rPr>
          <w:rFonts w:ascii="Times New Roman"/>
          <w:b w:val="false"/>
          <w:i w:val="false"/>
          <w:color w:val="000000"/>
          <w:sz w:val="28"/>
        </w:rPr>
        <w:t xml:space="preserve">
      Іс №___________ </w:t>
      </w:r>
    </w:p>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p>
      <w:pPr>
        <w:spacing w:after="0"/>
        <w:ind w:left="0"/>
        <w:jc w:val="both"/>
      </w:pPr>
      <w:r>
        <w:rPr>
          <w:rFonts w:ascii="Times New Roman"/>
          <w:b w:val="false"/>
          <w:i w:val="false"/>
          <w:color w:val="000000"/>
          <w:sz w:val="28"/>
        </w:rPr>
        <w:t>Өтініш беруші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p>
    <w:p>
      <w:pPr>
        <w:spacing w:after="0"/>
        <w:ind w:left="0"/>
        <w:jc w:val="both"/>
      </w:pPr>
      <w:r>
        <w:rPr>
          <w:rFonts w:ascii="Times New Roman"/>
          <w:b w:val="false"/>
          <w:i w:val="false"/>
          <w:color w:val="000000"/>
          <w:sz w:val="28"/>
        </w:rPr>
        <w:t>      2.Отбасының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p>
    <w:p>
      <w:pPr>
        <w:spacing w:after="0"/>
        <w:ind w:left="0"/>
        <w:jc w:val="both"/>
      </w:pPr>
      <w:r>
        <w:rPr>
          <w:rFonts w:ascii="Times New Roman"/>
          <w:b w:val="false"/>
          <w:i w:val="false"/>
          <w:color w:val="000000"/>
          <w:sz w:val="28"/>
        </w:rPr>
        <w:t>(сомасы жазбаша)</w:t>
      </w:r>
    </w:p>
    <w:p>
      <w:pPr>
        <w:spacing w:after="0"/>
        <w:ind w:left="0"/>
        <w:jc w:val="both"/>
      </w:pPr>
      <w:r>
        <w:rPr>
          <w:rFonts w:ascii="Times New Roman"/>
          <w:b w:val="false"/>
          <w:i w:val="false"/>
          <w:color w:val="000000"/>
          <w:sz w:val="28"/>
        </w:rPr>
        <w:t>
      Негіздеме:_________________________________________________________________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3.________________________________________________________________________</w:t>
      </w:r>
    </w:p>
    <w:p>
      <w:pPr>
        <w:spacing w:after="0"/>
        <w:ind w:left="0"/>
        <w:jc w:val="both"/>
      </w:pPr>
      <w:r>
        <w:rPr>
          <w:rFonts w:ascii="Times New Roman"/>
          <w:b w:val="false"/>
          <w:i w:val="false"/>
          <w:color w:val="000000"/>
          <w:sz w:val="28"/>
        </w:rPr>
        <w:t xml:space="preserve"> (негіздеме)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жұмыспен қамту және әлеуметтік бағдарламалар бөлімінің басшысы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 ___________________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 ________________</w:t>
      </w:r>
    </w:p>
    <w:p>
      <w:pPr>
        <w:spacing w:after="0"/>
        <w:ind w:left="0"/>
        <w:jc w:val="both"/>
      </w:pPr>
      <w:r>
        <w:rPr>
          <w:rFonts w:ascii="Times New Roman"/>
          <w:b w:val="false"/>
          <w:i w:val="false"/>
          <w:color w:val="000000"/>
          <w:sz w:val="28"/>
        </w:rPr>
        <w:t xml:space="preserve">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9 қосымша </w:t>
            </w:r>
          </w:p>
        </w:tc>
      </w:tr>
    </w:tbl>
    <w:p>
      <w:pPr>
        <w:spacing w:after="0"/>
        <w:ind w:left="0"/>
        <w:jc w:val="both"/>
      </w:pPr>
      <w:r>
        <w:rPr>
          <w:rFonts w:ascii="Times New Roman"/>
          <w:b w:val="false"/>
          <w:i w:val="false"/>
          <w:color w:val="000000"/>
          <w:sz w:val="28"/>
        </w:rPr>
        <w:t>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______________________________________________________________</w:t>
      </w:r>
    </w:p>
    <w:p>
      <w:pPr>
        <w:spacing w:after="0"/>
        <w:ind w:left="0"/>
        <w:jc w:val="both"/>
      </w:pPr>
      <w:r>
        <w:rPr>
          <w:rFonts w:ascii="Times New Roman"/>
          <w:b w:val="false"/>
          <w:i w:val="false"/>
          <w:color w:val="000000"/>
          <w:sz w:val="28"/>
        </w:rPr>
        <w:t xml:space="preserve"> Көмекті алушы: 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_____________________________________</w:t>
      </w:r>
    </w:p>
    <w:p>
      <w:pPr>
        <w:spacing w:after="0"/>
        <w:ind w:left="0"/>
        <w:jc w:val="both"/>
      </w:pPr>
      <w:r>
        <w:rPr>
          <w:rFonts w:ascii="Times New Roman"/>
          <w:b w:val="false"/>
          <w:i w:val="false"/>
          <w:color w:val="000000"/>
          <w:sz w:val="28"/>
        </w:rPr>
        <w:t xml:space="preserve"> Келісімшарттың қолданылуы тоқтатылған күн:___________________________________</w:t>
      </w:r>
    </w:p>
    <w:p>
      <w:pPr>
        <w:spacing w:after="0"/>
        <w:ind w:left="0"/>
        <w:jc w:val="both"/>
      </w:pPr>
      <w:r>
        <w:rPr>
          <w:rFonts w:ascii="Times New Roman"/>
          <w:b w:val="false"/>
          <w:i w:val="false"/>
          <w:color w:val="000000"/>
          <w:sz w:val="28"/>
        </w:rPr>
        <w:t>
       Қажетті іс-әрекеттер: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Отбасын өмірлік қиын жағдайдан шығаруға арналған көмектің 20______жыл _________________ (айын көрсету) іс-шаралар жоспары және сол бойынша 20_______жыл__________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 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ажетті өзара іс-әрекеттер:</w:t>
      </w:r>
    </w:p>
    <w:p>
      <w:pPr>
        <w:spacing w:after="0"/>
        <w:ind w:left="0"/>
        <w:jc w:val="both"/>
      </w:pPr>
      <w:r>
        <w:rPr>
          <w:rFonts w:ascii="Times New Roman"/>
          <w:b w:val="false"/>
          <w:i w:val="false"/>
          <w:color w:val="000000"/>
          <w:sz w:val="28"/>
        </w:rPr>
        <w:t xml:space="preserve">        жұмыспен қамту органымен _________________________________________________</w:t>
      </w:r>
    </w:p>
    <w:p>
      <w:pPr>
        <w:spacing w:after="0"/>
        <w:ind w:left="0"/>
        <w:jc w:val="both"/>
      </w:pPr>
      <w:r>
        <w:rPr>
          <w:rFonts w:ascii="Times New Roman"/>
          <w:b w:val="false"/>
          <w:i w:val="false"/>
          <w:color w:val="000000"/>
          <w:sz w:val="28"/>
        </w:rPr>
        <w:t xml:space="preserve">        денсаулық сақтау органымен ________________________________________________</w:t>
      </w:r>
    </w:p>
    <w:p>
      <w:pPr>
        <w:spacing w:after="0"/>
        <w:ind w:left="0"/>
        <w:jc w:val="both"/>
      </w:pPr>
      <w:r>
        <w:rPr>
          <w:rFonts w:ascii="Times New Roman"/>
          <w:b w:val="false"/>
          <w:i w:val="false"/>
          <w:color w:val="000000"/>
          <w:sz w:val="28"/>
        </w:rPr>
        <w:t xml:space="preserve">       - басқа да байланыстар _______________________________________________________</w:t>
      </w:r>
    </w:p>
    <w:p>
      <w:pPr>
        <w:spacing w:after="0"/>
        <w:ind w:left="0"/>
        <w:jc w:val="both"/>
      </w:pPr>
      <w:r>
        <w:rPr>
          <w:rFonts w:ascii="Times New Roman"/>
          <w:b w:val="false"/>
          <w:i w:val="false"/>
          <w:color w:val="000000"/>
          <w:sz w:val="28"/>
        </w:rPr>
        <w:t>
       Әлеуметтік жұмыс жөніндегі</w:t>
      </w:r>
    </w:p>
    <w:p>
      <w:pPr>
        <w:spacing w:after="0"/>
        <w:ind w:left="0"/>
        <w:jc w:val="both"/>
      </w:pPr>
      <w:r>
        <w:rPr>
          <w:rFonts w:ascii="Times New Roman"/>
          <w:b w:val="false"/>
          <w:i w:val="false"/>
          <w:color w:val="000000"/>
          <w:sz w:val="28"/>
        </w:rPr>
        <w:t xml:space="preserve"> консультанттың тегі, аты, әкесінің аты_______________________________________</w:t>
      </w:r>
    </w:p>
    <w:p>
      <w:pPr>
        <w:spacing w:after="0"/>
        <w:ind w:left="0"/>
        <w:jc w:val="both"/>
      </w:pPr>
      <w:r>
        <w:rPr>
          <w:rFonts w:ascii="Times New Roman"/>
          <w:b w:val="false"/>
          <w:i w:val="false"/>
          <w:color w:val="000000"/>
          <w:sz w:val="28"/>
        </w:rPr>
        <w:t>
      Қолы ______________ Мерзімі _________________</w:t>
      </w:r>
    </w:p>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p>
      <w:pPr>
        <w:spacing w:after="0"/>
        <w:ind w:left="0"/>
        <w:jc w:val="both"/>
      </w:pPr>
      <w:r>
        <w:rPr>
          <w:rFonts w:ascii="Times New Roman"/>
          <w:b w:val="false"/>
          <w:i w:val="false"/>
          <w:color w:val="000000"/>
          <w:sz w:val="28"/>
        </w:rPr>
        <w:t>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жәрдемақы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Біржолғы төлем кезінде:</w:t>
      </w:r>
    </w:p>
    <w:p>
      <w:pPr>
        <w:spacing w:after="0"/>
        <w:ind w:left="0"/>
        <w:jc w:val="both"/>
      </w:pPr>
      <w:r>
        <w:rPr>
          <w:rFonts w:ascii="Times New Roman"/>
          <w:b w:val="false"/>
          <w:i w:val="false"/>
          <w:color w:val="000000"/>
          <w:sz w:val="28"/>
        </w:rPr>
        <w:t xml:space="preserve">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іс-шаралардың тиімділігі туралы қорытынды_______________________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Аудандық жұмыспен қамту және әлеуметтік бағдарламалар бөлімі: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(уәкілетті өкілдің тегі, аты, әкесінің аты)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20______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10 қосымша </w:t>
            </w:r>
          </w:p>
        </w:tc>
      </w:tr>
    </w:tbl>
    <w:p>
      <w:pPr>
        <w:spacing w:after="0"/>
        <w:ind w:left="0"/>
        <w:jc w:val="both"/>
      </w:pPr>
      <w:r>
        <w:rPr>
          <w:rFonts w:ascii="Times New Roman"/>
          <w:b w:val="false"/>
          <w:i w:val="false"/>
          <w:color w:val="000000"/>
          <w:sz w:val="28"/>
        </w:rPr>
        <w:t>
      Отбасының белсенділігін арттырудың әлеуметтік келісімшарты</w:t>
      </w:r>
    </w:p>
    <w:p>
      <w:pPr>
        <w:spacing w:after="0"/>
        <w:ind w:left="0"/>
        <w:jc w:val="both"/>
      </w:pPr>
      <w:r>
        <w:rPr>
          <w:rFonts w:ascii="Times New Roman"/>
          <w:b w:val="false"/>
          <w:i w:val="false"/>
          <w:color w:val="000000"/>
          <w:sz w:val="28"/>
        </w:rPr>
        <w:t>
      _______________ № ______ 20 ___ жылғы "_____" ___________</w:t>
      </w:r>
    </w:p>
    <w:p>
      <w:pPr>
        <w:spacing w:after="0"/>
        <w:ind w:left="0"/>
        <w:jc w:val="both"/>
      </w:pPr>
      <w:r>
        <w:rPr>
          <w:rFonts w:ascii="Times New Roman"/>
          <w:b w:val="false"/>
          <w:i w:val="false"/>
          <w:color w:val="000000"/>
          <w:sz w:val="28"/>
        </w:rPr>
        <w:t xml:space="preserve">(жасалған орны) </w:t>
      </w:r>
    </w:p>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w:t>
      </w:r>
    </w:p>
    <w:p>
      <w:pPr>
        <w:spacing w:after="0"/>
        <w:ind w:left="0"/>
        <w:jc w:val="both"/>
      </w:pPr>
      <w:r>
        <w:rPr>
          <w:rFonts w:ascii="Times New Roman"/>
          <w:b w:val="false"/>
          <w:i w:val="false"/>
          <w:color w:val="000000"/>
          <w:sz w:val="28"/>
        </w:rPr>
        <w:t>________________________________________________________________________ атынан</w:t>
      </w:r>
    </w:p>
    <w:p>
      <w:pPr>
        <w:spacing w:after="0"/>
        <w:ind w:left="0"/>
        <w:jc w:val="both"/>
      </w:pPr>
      <w:r>
        <w:rPr>
          <w:rFonts w:ascii="Times New Roman"/>
          <w:b w:val="false"/>
          <w:i w:val="false"/>
          <w:color w:val="000000"/>
          <w:sz w:val="28"/>
        </w:rPr>
        <w:t xml:space="preserve">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уәкілетті өкілдің атқаратын лауазымы)</w:t>
      </w:r>
    </w:p>
    <w:p>
      <w:pPr>
        <w:spacing w:after="0"/>
        <w:ind w:left="0"/>
        <w:jc w:val="both"/>
      </w:pPr>
      <w:r>
        <w:rPr>
          <w:rFonts w:ascii="Times New Roman"/>
          <w:b w:val="false"/>
          <w:i w:val="false"/>
          <w:color w:val="000000"/>
          <w:sz w:val="28"/>
        </w:rPr>
        <w:t>
      бір тараптан және бұдан әрі "қатысушы" деп аталатын ШАК жобасына қатысушы отбасы атынан _______________________________________________ мекенжай бойынша тұратын азамат, 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құжаттың атауы, жеке сәйкестендіру</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нөмірі, құжаттың сериясы, нөмірі, кім және қашан берді)</w:t>
      </w:r>
    </w:p>
    <w:p>
      <w:pPr>
        <w:spacing w:after="0"/>
        <w:ind w:left="0"/>
        <w:jc w:val="both"/>
      </w:pPr>
      <w:r>
        <w:rPr>
          <w:rFonts w:ascii="Times New Roman"/>
          <w:b w:val="false"/>
          <w:i w:val="false"/>
          <w:color w:val="000000"/>
          <w:sz w:val="28"/>
        </w:rPr>
        <w:t>
      екінші тараптан ШАК жобасына қатысуға отбасының белсенділігін арттырудың осы әлеуметтік келісімшартын (бұдан әрі – келісімшарт) жасасты:</w:t>
      </w:r>
    </w:p>
    <w:p>
      <w:pPr>
        <w:spacing w:after="0"/>
        <w:ind w:left="0"/>
        <w:jc w:val="both"/>
      </w:pPr>
      <w:r>
        <w:rPr>
          <w:rFonts w:ascii="Times New Roman"/>
          <w:b w:val="false"/>
          <w:i w:val="false"/>
          <w:color w:val="000000"/>
          <w:sz w:val="28"/>
        </w:rPr>
        <w:t>
      1. Келісімшарт мәні</w:t>
      </w:r>
    </w:p>
    <w:p>
      <w:pPr>
        <w:spacing w:after="0"/>
        <w:ind w:left="0"/>
        <w:jc w:val="both"/>
      </w:pPr>
      <w:r>
        <w:rPr>
          <w:rFonts w:ascii="Times New Roman"/>
          <w:b w:val="false"/>
          <w:i w:val="false"/>
          <w:color w:val="000000"/>
          <w:sz w:val="28"/>
        </w:rPr>
        <w:t>
             1.Келісімшарт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p>
      <w:pPr>
        <w:spacing w:after="0"/>
        <w:ind w:left="0"/>
        <w:jc w:val="both"/>
      </w:pPr>
      <w:r>
        <w:rPr>
          <w:rFonts w:ascii="Times New Roman"/>
          <w:b w:val="false"/>
          <w:i w:val="false"/>
          <w:color w:val="000000"/>
          <w:sz w:val="28"/>
        </w:rPr>
        <w:t>
      2. Келісімшарт тараптарының міндеттері</w:t>
      </w:r>
    </w:p>
    <w:p>
      <w:pPr>
        <w:spacing w:after="0"/>
        <w:ind w:left="0"/>
        <w:jc w:val="both"/>
      </w:pPr>
      <w:r>
        <w:rPr>
          <w:rFonts w:ascii="Times New Roman"/>
          <w:b w:val="false"/>
          <w:i w:val="false"/>
          <w:color w:val="000000"/>
          <w:sz w:val="28"/>
        </w:rPr>
        <w:t>
             2. Аудандық жұмыспен қамту және әлеуметтік бағдарламалар бөлімі:</w:t>
      </w:r>
    </w:p>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(отбасы мүшелерінің тегі, аты, әкесінің аты )</w:t>
      </w:r>
    </w:p>
    <w:p>
      <w:pPr>
        <w:spacing w:after="0"/>
        <w:ind w:left="0"/>
        <w:jc w:val="both"/>
      </w:pPr>
      <w:r>
        <w:rPr>
          <w:rFonts w:ascii="Times New Roman"/>
          <w:b w:val="false"/>
          <w:i w:val="false"/>
          <w:color w:val="000000"/>
          <w:sz w:val="28"/>
        </w:rPr>
        <w:t>
      _______________________________бастап________________ дейінгі кезеңге</w:t>
      </w:r>
    </w:p>
    <w:p>
      <w:pPr>
        <w:spacing w:after="0"/>
        <w:ind w:left="0"/>
        <w:jc w:val="both"/>
      </w:pPr>
      <w:r>
        <w:rPr>
          <w:rFonts w:ascii="Times New Roman"/>
          <w:b w:val="false"/>
          <w:i w:val="false"/>
          <w:color w:val="000000"/>
          <w:sz w:val="28"/>
        </w:rPr>
        <w:t>
      айсайын__________ (___________________________________________)теңге мөлшерінде                                     (сомасы жазбаша)</w:t>
      </w:r>
    </w:p>
    <w:p>
      <w:pPr>
        <w:spacing w:after="0"/>
        <w:ind w:left="0"/>
        <w:jc w:val="both"/>
      </w:pPr>
      <w:r>
        <w:rPr>
          <w:rFonts w:ascii="Times New Roman"/>
          <w:b w:val="false"/>
          <w:i w:val="false"/>
          <w:color w:val="000000"/>
          <w:sz w:val="28"/>
        </w:rPr>
        <w:t xml:space="preserve">
       және (немесе) бір жолғы ______________ (___________________________________) теңге </w:t>
      </w:r>
    </w:p>
    <w:p>
      <w:pPr>
        <w:spacing w:after="0"/>
        <w:ind w:left="0"/>
        <w:jc w:val="both"/>
      </w:pPr>
      <w:r>
        <w:rPr>
          <w:rFonts w:ascii="Times New Roman"/>
          <w:b w:val="false"/>
          <w:i w:val="false"/>
          <w:color w:val="000000"/>
          <w:sz w:val="28"/>
        </w:rPr>
        <w:t>
                                          (сомасы.жазбаша)</w:t>
      </w:r>
    </w:p>
    <w:p>
      <w:pPr>
        <w:spacing w:after="0"/>
        <w:ind w:left="0"/>
        <w:jc w:val="both"/>
      </w:pPr>
      <w:r>
        <w:rPr>
          <w:rFonts w:ascii="Times New Roman"/>
          <w:b w:val="false"/>
          <w:i w:val="false"/>
          <w:color w:val="000000"/>
          <w:sz w:val="28"/>
        </w:rPr>
        <w:t>
      мөлшерінде (жеке қосалқы шаруашылықты дамыту: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xml:space="preserve">
      2) келісімшарттың ажырамас қосымшасы болып табылатын Отбасыға көмектің жеке </w:t>
      </w:r>
    </w:p>
    <w:p>
      <w:pPr>
        <w:spacing w:after="0"/>
        <w:ind w:left="0"/>
        <w:jc w:val="both"/>
      </w:pPr>
      <w:r>
        <w:rPr>
          <w:rFonts w:ascii="Times New Roman"/>
          <w:b w:val="false"/>
          <w:i w:val="false"/>
          <w:color w:val="000000"/>
          <w:sz w:val="28"/>
        </w:rPr>
        <w:t>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w:t>
      </w:r>
    </w:p>
    <w:p>
      <w:pPr>
        <w:spacing w:after="0"/>
        <w:ind w:left="0"/>
        <w:jc w:val="both"/>
      </w:pPr>
      <w:r>
        <w:rPr>
          <w:rFonts w:ascii="Times New Roman"/>
          <w:b w:val="false"/>
          <w:i w:val="false"/>
          <w:color w:val="000000"/>
          <w:sz w:val="28"/>
        </w:rPr>
        <w:t xml:space="preserve">
             4) Жеке жоспарда көзделген іс-шараларды іске асыруға жұмылдырылған басқа да </w:t>
      </w:r>
    </w:p>
    <w:p>
      <w:pPr>
        <w:spacing w:after="0"/>
        <w:ind w:left="0"/>
        <w:jc w:val="both"/>
      </w:pPr>
      <w:r>
        <w:rPr>
          <w:rFonts w:ascii="Times New Roman"/>
          <w:b w:val="false"/>
          <w:i w:val="false"/>
          <w:color w:val="000000"/>
          <w:sz w:val="28"/>
        </w:rPr>
        <w:t>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xml:space="preserve">       2)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p>
      <w:pPr>
        <w:spacing w:after="0"/>
        <w:ind w:left="0"/>
        <w:jc w:val="both"/>
      </w:pPr>
      <w:r>
        <w:rPr>
          <w:rFonts w:ascii="Times New Roman"/>
          <w:b w:val="false"/>
          <w:i w:val="false"/>
          <w:color w:val="000000"/>
          <w:sz w:val="28"/>
        </w:rPr>
        <w:t xml:space="preserve">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p>
      <w:pPr>
        <w:spacing w:after="0"/>
        <w:ind w:left="0"/>
        <w:jc w:val="both"/>
      </w:pPr>
      <w:r>
        <w:rPr>
          <w:rFonts w:ascii="Times New Roman"/>
          <w:b w:val="false"/>
          <w:i w:val="false"/>
          <w:color w:val="000000"/>
          <w:sz w:val="28"/>
        </w:rPr>
        <w:t>
             8) жұмыспен қамту және әлеуметтік бағдарламалар бөлімімен, қала,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қала, кент, ауыл, ауылдық округ әкімімен келісім бойынша) өзара іс-қимыл жасайды, келісімшарттың орындалу барысы туралы барлық мәліметтерді ұдайы ұсынады.</w:t>
      </w:r>
    </w:p>
    <w:p>
      <w:pPr>
        <w:spacing w:after="0"/>
        <w:ind w:left="0"/>
        <w:jc w:val="both"/>
      </w:pPr>
      <w:r>
        <w:rPr>
          <w:rFonts w:ascii="Times New Roman"/>
          <w:b w:val="false"/>
          <w:i w:val="false"/>
          <w:color w:val="000000"/>
          <w:sz w:val="28"/>
        </w:rPr>
        <w:t>
      3. Тараптардың құқықтары</w:t>
      </w:r>
    </w:p>
    <w:p>
      <w:pPr>
        <w:spacing w:after="0"/>
        <w:ind w:left="0"/>
        <w:jc w:val="both"/>
      </w:pPr>
      <w:r>
        <w:rPr>
          <w:rFonts w:ascii="Times New Roman"/>
          <w:b w:val="false"/>
          <w:i w:val="false"/>
          <w:color w:val="000000"/>
          <w:sz w:val="28"/>
        </w:rPr>
        <w:t>
             4.Аудандық жұмыспен қамту және әлеуметтік бағдарламалар бөлімі:</w:t>
      </w:r>
    </w:p>
    <w:p>
      <w:pPr>
        <w:spacing w:after="0"/>
        <w:ind w:left="0"/>
        <w:jc w:val="both"/>
      </w:pPr>
      <w:r>
        <w:rPr>
          <w:rFonts w:ascii="Times New Roman"/>
          <w:b w:val="false"/>
          <w:i w:val="false"/>
          <w:color w:val="000000"/>
          <w:sz w:val="28"/>
        </w:rPr>
        <w:t xml:space="preserve">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2) отбасының (адамның) материалдық жағдайын тексереді;</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xml:space="preserve">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1) келісімшартта және Жеке жоспарда көзделген әлеуметтік қолдаушараларын алады;</w:t>
      </w:r>
    </w:p>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p>
      <w:pPr>
        <w:spacing w:after="0"/>
        <w:ind w:left="0"/>
        <w:jc w:val="both"/>
      </w:pPr>
      <w:r>
        <w:rPr>
          <w:rFonts w:ascii="Times New Roman"/>
          <w:b w:val="false"/>
          <w:i w:val="false"/>
          <w:color w:val="000000"/>
          <w:sz w:val="28"/>
        </w:rPr>
        <w:t xml:space="preserve">
      3) отбасы құрамының өзгеруіне байланысты шартты ақшалай көмекті қайта есептеуді </w:t>
      </w:r>
    </w:p>
    <w:p>
      <w:pPr>
        <w:spacing w:after="0"/>
        <w:ind w:left="0"/>
        <w:jc w:val="both"/>
      </w:pPr>
      <w:r>
        <w:rPr>
          <w:rFonts w:ascii="Times New Roman"/>
          <w:b w:val="false"/>
          <w:i w:val="false"/>
          <w:color w:val="000000"/>
          <w:sz w:val="28"/>
        </w:rPr>
        <w:t>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p>
      <w:pPr>
        <w:spacing w:after="0"/>
        <w:ind w:left="0"/>
        <w:jc w:val="both"/>
      </w:pPr>
      <w:r>
        <w:rPr>
          <w:rFonts w:ascii="Times New Roman"/>
          <w:b w:val="false"/>
          <w:i w:val="false"/>
          <w:color w:val="000000"/>
          <w:sz w:val="28"/>
        </w:rPr>
        <w:t>
      4. Келісімшарттың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both"/>
      </w:pPr>
      <w:r>
        <w:rPr>
          <w:rFonts w:ascii="Times New Roman"/>
          <w:b w:val="false"/>
          <w:i w:val="false"/>
          <w:color w:val="000000"/>
          <w:sz w:val="28"/>
        </w:rPr>
        <w:t>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xml:space="preserve">       11. Күтпеген жағдайлар туындаған кезде осы келісімшартқа сәйкесқандай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p>
      <w:pPr>
        <w:spacing w:after="0"/>
        <w:ind w:left="0"/>
        <w:jc w:val="both"/>
      </w:pPr>
      <w:r>
        <w:rPr>
          <w:rFonts w:ascii="Times New Roman"/>
          <w:b w:val="false"/>
          <w:i w:val="false"/>
          <w:color w:val="000000"/>
          <w:sz w:val="28"/>
        </w:rPr>
        <w:t>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жылды қоса қолданылады.</w:t>
      </w:r>
    </w:p>
    <w:p>
      <w:pPr>
        <w:spacing w:after="0"/>
        <w:ind w:left="0"/>
        <w:jc w:val="both"/>
      </w:pPr>
      <w:r>
        <w:rPr>
          <w:rFonts w:ascii="Times New Roman"/>
          <w:b w:val="false"/>
          <w:i w:val="false"/>
          <w:color w:val="000000"/>
          <w:sz w:val="28"/>
        </w:rPr>
        <w:t xml:space="preserve">       16. Келісімшартты жұмыспен қамту және әлеуметтік бағдарламалар бөлімі отбасы (адам) осы келісімшарттың және жұмыспен қамту орталығымен отбасының еңбекке қабілетті мүшелері арасында жасалған әлеуметтік келісімшарттың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both"/>
      </w:pPr>
      <w:r>
        <w:rPr>
          <w:rFonts w:ascii="Times New Roman"/>
          <w:b w:val="false"/>
          <w:i w:val="false"/>
          <w:color w:val="000000"/>
          <w:sz w:val="28"/>
        </w:rPr>
        <w:t>
      7. Тараптардың мекенжайлары мен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w:t>
            </w:r>
          </w:p>
          <w:p>
            <w:pPr>
              <w:spacing w:after="20"/>
              <w:ind w:left="20"/>
              <w:jc w:val="both"/>
            </w:pPr>
            <w:r>
              <w:rPr>
                <w:rFonts w:ascii="Times New Roman"/>
                <w:b w:val="false"/>
                <w:i w:val="false"/>
                <w:color w:val="000000"/>
                <w:sz w:val="20"/>
              </w:rPr>
              <w:t>әлеуметтік бағдарламалар бөлімі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(уәкілетті органның толық атауы)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(уәкілетті өкілдің тегі, аты, әкесінің аты)</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
Мөрдің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(Тегі, аты, әкесінің аты)</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p>
      <w:pPr>
        <w:spacing w:after="0"/>
        <w:ind w:left="0"/>
        <w:jc w:val="both"/>
      </w:pPr>
      <w:r>
        <w:rPr>
          <w:rFonts w:ascii="Times New Roman"/>
          <w:b w:val="false"/>
          <w:i w:val="false"/>
          <w:color w:val="000000"/>
          <w:sz w:val="28"/>
        </w:rPr>
        <w:t>
      Шартты ақшалай көмекті тағайындаудан бас тарту туралы</w:t>
      </w:r>
    </w:p>
    <w:p>
      <w:pPr>
        <w:spacing w:after="0"/>
        <w:ind w:left="0"/>
        <w:jc w:val="both"/>
      </w:pPr>
      <w:r>
        <w:rPr>
          <w:rFonts w:ascii="Times New Roman"/>
          <w:b w:val="false"/>
          <w:i w:val="false"/>
          <w:color w:val="000000"/>
          <w:sz w:val="28"/>
        </w:rPr>
        <w:t>№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Өтініш берушінің тегі, аты, әкесінің аты ______________________________________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p>
      <w:pPr>
        <w:spacing w:after="0"/>
        <w:ind w:left="0"/>
        <w:jc w:val="both"/>
      </w:pP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p>
    <w:p>
      <w:pPr>
        <w:spacing w:after="0"/>
        <w:ind w:left="0"/>
        <w:jc w:val="both"/>
      </w:pP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w:t>
      </w:r>
    </w:p>
    <w:p>
      <w:pPr>
        <w:spacing w:after="0"/>
        <w:ind w:left="0"/>
        <w:jc w:val="both"/>
      </w:pPr>
      <w:r>
        <w:rPr>
          <w:rFonts w:ascii="Times New Roman"/>
          <w:b w:val="false"/>
          <w:i w:val="false"/>
          <w:color w:val="000000"/>
          <w:sz w:val="28"/>
        </w:rPr>
        <w:t>
             Құжаттарды қайтару күні 20__ жылғы "____" _______________.</w:t>
      </w:r>
    </w:p>
    <w:p>
      <w:pPr>
        <w:spacing w:after="0"/>
        <w:ind w:left="0"/>
        <w:jc w:val="both"/>
      </w:pPr>
      <w:r>
        <w:rPr>
          <w:rFonts w:ascii="Times New Roman"/>
          <w:b w:val="false"/>
          <w:i w:val="false"/>
          <w:color w:val="000000"/>
          <w:sz w:val="28"/>
        </w:rPr>
        <w:t xml:space="preserve">       Хабарлама ШАК жобасы жөніндегі жұмыспен қамту және әлеуметтік бағдарламалар бөлімінің жауапты адамының Электронды сандық қолтаңбасымен куәландырылды.</w:t>
      </w:r>
    </w:p>
    <w:p>
      <w:pPr>
        <w:spacing w:after="0"/>
        <w:ind w:left="0"/>
        <w:jc w:val="both"/>
      </w:pPr>
      <w:r>
        <w:rPr>
          <w:rFonts w:ascii="Times New Roman"/>
          <w:b w:val="false"/>
          <w:i w:val="false"/>
          <w:color w:val="000000"/>
          <w:sz w:val="28"/>
        </w:rPr>
        <w:t>
      Аудандық жұмыспен қамту және әлеуметтік бағдарламалар</w:t>
      </w:r>
    </w:p>
    <w:p>
      <w:pPr>
        <w:spacing w:after="0"/>
        <w:ind w:left="0"/>
        <w:jc w:val="both"/>
      </w:pPr>
      <w:r>
        <w:rPr>
          <w:rFonts w:ascii="Times New Roman"/>
          <w:b w:val="false"/>
          <w:i w:val="false"/>
          <w:color w:val="000000"/>
          <w:sz w:val="28"/>
        </w:rPr>
        <w:t>бөлімінің басшысы</w:t>
      </w:r>
    </w:p>
    <w:p>
      <w:pPr>
        <w:spacing w:after="0"/>
        <w:ind w:left="0"/>
        <w:jc w:val="both"/>
      </w:pPr>
      <w:r>
        <w:rPr>
          <w:rFonts w:ascii="Times New Roman"/>
          <w:b w:val="false"/>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_____________________________________ _______________</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