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6de8" w14:textId="c106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2016 жылғы 14 шілдедегі № 2 шешімі. Ақтөбе облысының Әділет департаментінде 2016 жылғы 04 тамызда № 5026 болып тіркелді. Күші жойылды - Ақтөбе облысы Темір ауданы Алтықарасу ауылдық округі әкімінің 2016 жылғы 23 желтоқсандағы № 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Темір ауданы Алтықарасу ауылдық округі әкімінің 23.12.2016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ветеринариялық-санитарлық инспекторының 2016 жылғы 16 маусымдағы № 14-01/132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Алтықарасу ауылдық округінің Ақтоғай мал қыстағындағы "Даурен" шаруа қожалығы аумағында мүйізді ірі қара малдарының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Алтықарасу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