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ac79" w14:textId="de0a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Қайынды ауылдық округінің Құмқұдық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2016 жылғы 08 маусымдағы № 8 шешімі. Ақтөбе облысының Әділет департаментінде 2016 жылғы 08 шілдеде № 4994 болып тіркелді. Күші жойылды - Ақтөбе облысы Темір ауданы Қайыңды ауылдық округі әкімінің 2018 жылғы 5 ақпандағы № 2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Қайыңды ауылдық округі әкімінің 05.02.2018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комитетінің Темір аудандық аумақтық инспекциясының бас мемлекеттік ветеринариялық-санитариялық инспекторының 2016 жылғы 11 мамырдағы № 14-01/99 ұсынысы негізінде Қайыңды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Қайыңды ауылдық округінің Құмқұдық ауылында ірі-қара малдары арасынан бруцеллез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Қайыңды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Ә.Н.Мұстафин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