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ba2ec7" w14:textId="0ba2ec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"2016-2018 жылдарға арналған Ойыл ауданының бюджетін бекіту туралы" 2015 жылғы 24 желтоқсандағы № 272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Ойыл аудандық мәслихатының 2016 жылғы 8 сәуірдегі № 14 шешімі. Ақтөбе облысының Әділет департаментінде 2016 жылғы 25 сәуірде № 4862 болып тіркелді. 2017 жылдың 1 қаңтарына дейін қолданыста болды</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6-бабына</w:t>
      </w:r>
      <w:r>
        <w:rPr>
          <w:rFonts w:ascii="Times New Roman"/>
          <w:b w:val="false"/>
          <w:i w:val="false"/>
          <w:color w:val="000000"/>
          <w:sz w:val="28"/>
        </w:rPr>
        <w:t xml:space="preserve">, Қазақстан Республикасының 2008 жылғы 4 желтоқсандағы Бюджеттік Кодексінің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106 баптарына</w:t>
      </w:r>
      <w:r>
        <w:rPr>
          <w:rFonts w:ascii="Times New Roman"/>
          <w:b w:val="false"/>
          <w:i w:val="false"/>
          <w:color w:val="000000"/>
          <w:sz w:val="28"/>
        </w:rPr>
        <w:t xml:space="preserve"> сәйкес, Ойыл аудандық мәслихаты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r>
        <w:br/>
      </w:r>
      <w:r>
        <w:rPr>
          <w:rFonts w:ascii="Times New Roman"/>
          <w:b w:val="false"/>
          <w:i w:val="false"/>
          <w:color w:val="000000"/>
          <w:sz w:val="28"/>
        </w:rPr>
        <w:t>
      </w:t>
      </w:r>
      <w:r>
        <w:rPr>
          <w:rFonts w:ascii="Times New Roman"/>
          <w:b w:val="false"/>
          <w:i w:val="false"/>
          <w:color w:val="000000"/>
          <w:sz w:val="28"/>
        </w:rPr>
        <w:t xml:space="preserve">1. Аудандық мәслихаттың "2016-2018 жылдарға арналған Ойыл ауданының бюджетін бекіту туралы" 2015 жылғы 24 желтоқсандағы № 272 (нормативтік құқықтық актілерді мемлекеттік тіркеу тізілімінде № 4701 нөмірімен тіркелген, 2016 жылғы 4 және 11 ақпанда "Ойыл"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xml:space="preserve">1)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1) тармақшасында:</w:t>
      </w:r>
      <w:r>
        <w:br/>
      </w:r>
      <w:r>
        <w:rPr>
          <w:rFonts w:ascii="Times New Roman"/>
          <w:b w:val="false"/>
          <w:i w:val="false"/>
          <w:color w:val="000000"/>
          <w:sz w:val="28"/>
        </w:rPr>
        <w:t xml:space="preserve">
      кірістер </w:t>
      </w:r>
      <w:r>
        <w:br/>
      </w:r>
      <w:r>
        <w:rPr>
          <w:rFonts w:ascii="Times New Roman"/>
          <w:b w:val="false"/>
          <w:i w:val="false"/>
          <w:color w:val="000000"/>
          <w:sz w:val="28"/>
        </w:rPr>
        <w:t xml:space="preserve">
      "2 876 542" деген сандар "2 900 570" деген сандармен ауыстырылсын; </w:t>
      </w:r>
      <w:r>
        <w:br/>
      </w:r>
      <w:r>
        <w:rPr>
          <w:rFonts w:ascii="Times New Roman"/>
          <w:b w:val="false"/>
          <w:i w:val="false"/>
          <w:color w:val="000000"/>
          <w:sz w:val="28"/>
        </w:rPr>
        <w:t>
      оның ішінде:</w:t>
      </w:r>
      <w:r>
        <w:br/>
      </w:r>
      <w:r>
        <w:rPr>
          <w:rFonts w:ascii="Times New Roman"/>
          <w:b w:val="false"/>
          <w:i w:val="false"/>
          <w:color w:val="000000"/>
          <w:sz w:val="28"/>
        </w:rPr>
        <w:t>
      трансферттер түсімдері бойынша</w:t>
      </w:r>
      <w:r>
        <w:br/>
      </w:r>
      <w:r>
        <w:rPr>
          <w:rFonts w:ascii="Times New Roman"/>
          <w:b w:val="false"/>
          <w:i w:val="false"/>
          <w:color w:val="000000"/>
          <w:sz w:val="28"/>
        </w:rPr>
        <w:t>
      "2 608 480" деген сандар "2 632 508" деген сандармен ауыстырылсын;</w:t>
      </w:r>
      <w:r>
        <w:br/>
      </w:r>
      <w:r>
        <w:rPr>
          <w:rFonts w:ascii="Times New Roman"/>
          <w:b w:val="false"/>
          <w:i w:val="false"/>
          <w:color w:val="000000"/>
          <w:sz w:val="28"/>
        </w:rPr>
        <w:t>
      2) тармақшасында:</w:t>
      </w:r>
      <w:r>
        <w:br/>
      </w:r>
      <w:r>
        <w:rPr>
          <w:rFonts w:ascii="Times New Roman"/>
          <w:b w:val="false"/>
          <w:i w:val="false"/>
          <w:color w:val="000000"/>
          <w:sz w:val="28"/>
        </w:rPr>
        <w:t>
      шығындар</w:t>
      </w:r>
      <w:r>
        <w:br/>
      </w:r>
      <w:r>
        <w:rPr>
          <w:rFonts w:ascii="Times New Roman"/>
          <w:b w:val="false"/>
          <w:i w:val="false"/>
          <w:color w:val="000000"/>
          <w:sz w:val="28"/>
        </w:rPr>
        <w:t>
      "2 884 117,3" деген сандар "2 908 145,3" деген сандармен ауыстырылсын;</w:t>
      </w:r>
      <w:r>
        <w:br/>
      </w:r>
      <w:r>
        <w:rPr>
          <w:rFonts w:ascii="Times New Roman"/>
          <w:b w:val="false"/>
          <w:i w:val="false"/>
          <w:color w:val="000000"/>
          <w:sz w:val="28"/>
        </w:rPr>
        <w:t>
      </w:t>
      </w:r>
      <w:r>
        <w:rPr>
          <w:rFonts w:ascii="Times New Roman"/>
          <w:b w:val="false"/>
          <w:i w:val="false"/>
          <w:color w:val="000000"/>
          <w:sz w:val="28"/>
        </w:rPr>
        <w:t xml:space="preserve">2) </w:t>
      </w:r>
      <w:r>
        <w:rPr>
          <w:rFonts w:ascii="Times New Roman"/>
          <w:b w:val="false"/>
          <w:i w:val="false"/>
          <w:color w:val="000000"/>
          <w:sz w:val="28"/>
        </w:rPr>
        <w:t>6 тармақ</w:t>
      </w:r>
      <w:r>
        <w:rPr>
          <w:rFonts w:ascii="Times New Roman"/>
          <w:b w:val="false"/>
          <w:i w:val="false"/>
          <w:color w:val="000000"/>
          <w:sz w:val="28"/>
        </w:rPr>
        <w:t>:</w:t>
      </w:r>
      <w:r>
        <w:br/>
      </w:r>
      <w:r>
        <w:rPr>
          <w:rFonts w:ascii="Times New Roman"/>
          <w:b w:val="false"/>
          <w:i w:val="false"/>
          <w:color w:val="000000"/>
          <w:sz w:val="28"/>
        </w:rPr>
        <w:t>
      мынадай мазмұндағы сегізінші абзацпен толықтырылсын:</w:t>
      </w:r>
      <w:r>
        <w:br/>
      </w:r>
      <w:r>
        <w:rPr>
          <w:rFonts w:ascii="Times New Roman"/>
          <w:b w:val="false"/>
          <w:i w:val="false"/>
          <w:color w:val="000000"/>
          <w:sz w:val="28"/>
        </w:rPr>
        <w:t>
      "экономикалық тұрақтылықты қамтамасыз етуге" - 14 500 мың теңге.</w:t>
      </w:r>
      <w:r>
        <w:br/>
      </w:r>
      <w:r>
        <w:rPr>
          <w:rFonts w:ascii="Times New Roman"/>
          <w:b w:val="false"/>
          <w:i w:val="false"/>
          <w:color w:val="000000"/>
          <w:sz w:val="28"/>
        </w:rPr>
        <w:t>
      </w:t>
      </w:r>
      <w:r>
        <w:rPr>
          <w:rFonts w:ascii="Times New Roman"/>
          <w:b w:val="false"/>
          <w:i w:val="false"/>
          <w:color w:val="000000"/>
          <w:sz w:val="28"/>
        </w:rPr>
        <w:t xml:space="preserve">3) </w:t>
      </w:r>
      <w:r>
        <w:rPr>
          <w:rFonts w:ascii="Times New Roman"/>
          <w:b w:val="false"/>
          <w:i w:val="false"/>
          <w:color w:val="000000"/>
          <w:sz w:val="28"/>
        </w:rPr>
        <w:t>7 тармақ</w:t>
      </w:r>
      <w:r>
        <w:rPr>
          <w:rFonts w:ascii="Times New Roman"/>
          <w:b w:val="false"/>
          <w:i w:val="false"/>
          <w:color w:val="000000"/>
          <w:sz w:val="28"/>
        </w:rPr>
        <w:t>:</w:t>
      </w:r>
      <w:r>
        <w:br/>
      </w:r>
      <w:r>
        <w:rPr>
          <w:rFonts w:ascii="Times New Roman"/>
          <w:b w:val="false"/>
          <w:i w:val="false"/>
          <w:color w:val="000000"/>
          <w:sz w:val="28"/>
        </w:rPr>
        <w:t>
      мынадай мазмұндағы сегізінші абзацпен толықтырылсын:</w:t>
      </w:r>
      <w:r>
        <w:br/>
      </w:r>
      <w:r>
        <w:rPr>
          <w:rFonts w:ascii="Times New Roman"/>
          <w:b w:val="false"/>
          <w:i w:val="false"/>
          <w:color w:val="000000"/>
          <w:sz w:val="28"/>
        </w:rPr>
        <w:t>
      "</w:t>
      </w:r>
      <w:r>
        <w:rPr>
          <w:rFonts w:ascii="Times New Roman"/>
          <w:b w:val="false"/>
          <w:i w:val="false"/>
          <w:color w:val="000000"/>
          <w:sz w:val="28"/>
        </w:rPr>
        <w:t>Жұмыспен қамту 2020 жол картасы</w:t>
      </w:r>
      <w:r>
        <w:rPr>
          <w:rFonts w:ascii="Times New Roman"/>
          <w:b w:val="false"/>
          <w:i w:val="false"/>
          <w:color w:val="000000"/>
          <w:sz w:val="28"/>
        </w:rPr>
        <w:t xml:space="preserve"> бойынша қалаларды және ауылдық елді мекендерді дамыту шеңберінде объектілерді жөндеуге - 9528 мың теңге".</w:t>
      </w:r>
      <w:r>
        <w:br/>
      </w:r>
      <w:r>
        <w:rPr>
          <w:rFonts w:ascii="Times New Roman"/>
          <w:b w:val="false"/>
          <w:i w:val="false"/>
          <w:color w:val="000000"/>
          <w:sz w:val="28"/>
        </w:rPr>
        <w:t>
      </w:t>
      </w:r>
      <w:r>
        <w:rPr>
          <w:rFonts w:ascii="Times New Roman"/>
          <w:b w:val="false"/>
          <w:i w:val="false"/>
          <w:color w:val="000000"/>
          <w:sz w:val="28"/>
        </w:rPr>
        <w:t xml:space="preserve">4) көрсетілген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5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2. Осы шешім 2016 жылғы 1 қаңтардан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мәслихаттың сессия төрайымы: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Оралбаева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Бисекенов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2016 жылғы 8 сәуірдегі № 14 шешіміне №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2015 жылғы 24 желтоқсандағы № 272 шешіміне № 1 қосымша</w:t>
            </w:r>
          </w:p>
        </w:tc>
      </w:tr>
    </w:tbl>
    <w:p>
      <w:pPr>
        <w:spacing w:after="0"/>
        <w:ind w:left="0"/>
        <w:jc w:val="left"/>
      </w:pPr>
      <w:r>
        <w:rPr>
          <w:rFonts w:ascii="Times New Roman"/>
          <w:b/>
          <w:i w:val="false"/>
          <w:color w:val="000000"/>
        </w:rPr>
        <w:t xml:space="preserve"> 2016 жылға арналған Ойыл ауданының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9"/>
        <w:gridCol w:w="1338"/>
        <w:gridCol w:w="862"/>
        <w:gridCol w:w="5701"/>
        <w:gridCol w:w="373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r>
              <w:br/>
            </w: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І. </w:t>
            </w:r>
            <w:r>
              <w:rPr>
                <w:rFonts w:ascii="Times New Roman"/>
                <w:b/>
                <w:i w:val="false"/>
                <w:color w:val="000000"/>
                <w:sz w:val="20"/>
              </w:rPr>
              <w:t>Кірістер</w:t>
            </w:r>
            <w:r>
              <w:br/>
            </w:r>
            <w:r>
              <w:rPr>
                <w:rFonts w:ascii="Times New Roman"/>
                <w:b w:val="false"/>
                <w:i w:val="false"/>
                <w:color w:val="000000"/>
                <w:sz w:val="20"/>
              </w:rPr>
              <w:t>
</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2900570</w:t>
            </w:r>
            <w:r>
              <w:br/>
            </w:r>
            <w:r>
              <w:rPr>
                <w:rFonts w:ascii="Times New Roman"/>
                <w:b/>
                <w:i w:val="false"/>
                <w:color w:val="000000"/>
                <w:sz w:val="20"/>
              </w:rPr>
              <w:t>
</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w:t>
            </w:r>
            <w:r>
              <w:br/>
            </w:r>
            <w:r>
              <w:rPr>
                <w:rFonts w:ascii="Times New Roman"/>
                <w:b/>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Салық </w:t>
            </w:r>
            <w:r>
              <w:rPr>
                <w:rFonts w:ascii="Times New Roman"/>
                <w:b/>
                <w:i w:val="false"/>
                <w:color w:val="000000"/>
                <w:sz w:val="20"/>
              </w:rPr>
              <w:t>түсімдері</w:t>
            </w:r>
            <w:r>
              <w:br/>
            </w:r>
            <w:r>
              <w:rPr>
                <w:rFonts w:ascii="Times New Roman"/>
                <w:b w:val="false"/>
                <w:i w:val="false"/>
                <w:color w:val="000000"/>
                <w:sz w:val="20"/>
              </w:rPr>
              <w:t>
</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256500</w:t>
            </w:r>
            <w:r>
              <w:br/>
            </w:r>
            <w:r>
              <w:rPr>
                <w:rFonts w:ascii="Times New Roman"/>
                <w:b/>
                <w:i w:val="false"/>
                <w:color w:val="000000"/>
                <w:sz w:val="20"/>
              </w:rPr>
              <w:t>
</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Кiрiстерге салынатын табыс салығы</w:t>
            </w:r>
            <w:r>
              <w:br/>
            </w:r>
            <w:r>
              <w:rPr>
                <w:rFonts w:ascii="Times New Roman"/>
                <w:b w:val="false"/>
                <w:i w:val="false"/>
                <w:color w:val="000000"/>
                <w:sz w:val="20"/>
              </w:rPr>
              <w:t>
</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120560</w:t>
            </w:r>
            <w:r>
              <w:br/>
            </w:r>
            <w:r>
              <w:rPr>
                <w:rFonts w:ascii="Times New Roman"/>
                <w:b w:val="false"/>
                <w:i w:val="false"/>
                <w:color w:val="000000"/>
                <w:sz w:val="20"/>
              </w:rPr>
              <w:t>
</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5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120560</w:t>
            </w:r>
            <w:r>
              <w:br/>
            </w:r>
            <w:r>
              <w:rPr>
                <w:rFonts w:ascii="Times New Roman"/>
                <w:b w:val="false"/>
                <w:i w:val="false"/>
                <w:color w:val="000000"/>
                <w:sz w:val="20"/>
              </w:rPr>
              <w:t>
</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102335</w:t>
            </w:r>
            <w:r>
              <w:br/>
            </w:r>
            <w:r>
              <w:rPr>
                <w:rFonts w:ascii="Times New Roman"/>
                <w:b w:val="false"/>
                <w:i w:val="false"/>
                <w:color w:val="000000"/>
                <w:sz w:val="20"/>
              </w:rPr>
              <w:t>
</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102335</w:t>
            </w:r>
            <w:r>
              <w:br/>
            </w:r>
            <w:r>
              <w:rPr>
                <w:rFonts w:ascii="Times New Roman"/>
                <w:b w:val="false"/>
                <w:i w:val="false"/>
                <w:color w:val="000000"/>
                <w:sz w:val="20"/>
              </w:rPr>
              <w:t>
</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25030</w:t>
            </w:r>
            <w:r>
              <w:br/>
            </w:r>
            <w:r>
              <w:rPr>
                <w:rFonts w:ascii="Times New Roman"/>
                <w:b w:val="false"/>
                <w:i w:val="false"/>
                <w:color w:val="000000"/>
                <w:sz w:val="20"/>
              </w:rPr>
              <w:t>
</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r>
              <w:br/>
            </w:r>
            <w:r>
              <w:rPr>
                <w:rFonts w:ascii="Times New Roman"/>
                <w:b w:val="false"/>
                <w:i w:val="false"/>
                <w:color w:val="000000"/>
                <w:sz w:val="20"/>
              </w:rPr>
              <w:t>
</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5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тұлғалардың жер салығы</w:t>
            </w:r>
            <w:r>
              <w:br/>
            </w:r>
            <w:r>
              <w:rPr>
                <w:rFonts w:ascii="Times New Roman"/>
                <w:b w:val="false"/>
                <w:i w:val="false"/>
                <w:color w:val="000000"/>
                <w:sz w:val="20"/>
              </w:rPr>
              <w:t>
</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r>
              <w:br/>
            </w:r>
            <w:r>
              <w:rPr>
                <w:rFonts w:ascii="Times New Roman"/>
                <w:b w:val="false"/>
                <w:i w:val="false"/>
                <w:color w:val="000000"/>
                <w:sz w:val="20"/>
              </w:rPr>
              <w:t>
</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5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14080</w:t>
            </w:r>
            <w:r>
              <w:br/>
            </w:r>
            <w:r>
              <w:rPr>
                <w:rFonts w:ascii="Times New Roman"/>
                <w:b w:val="false"/>
                <w:i w:val="false"/>
                <w:color w:val="000000"/>
                <w:sz w:val="20"/>
              </w:rPr>
              <w:t>
</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5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r>
              <w:br/>
            </w:r>
            <w:r>
              <w:rPr>
                <w:rFonts w:ascii="Times New Roman"/>
                <w:b w:val="false"/>
                <w:i w:val="false"/>
                <w:color w:val="000000"/>
                <w:sz w:val="20"/>
              </w:rPr>
              <w:t>
</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6675</w:t>
            </w:r>
            <w:r>
              <w:br/>
            </w:r>
            <w:r>
              <w:rPr>
                <w:rFonts w:ascii="Times New Roman"/>
                <w:b w:val="false"/>
                <w:i w:val="false"/>
                <w:color w:val="000000"/>
                <w:sz w:val="20"/>
              </w:rPr>
              <w:t>
</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5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w:t>
            </w:r>
            <w:r>
              <w:br/>
            </w:r>
            <w:r>
              <w:rPr>
                <w:rFonts w:ascii="Times New Roman"/>
                <w:b w:val="false"/>
                <w:i w:val="false"/>
                <w:color w:val="000000"/>
                <w:sz w:val="20"/>
              </w:rPr>
              <w:t>
</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5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ресурстарды пайдаланғаны үшiн түсетiн түсiмдер</w:t>
            </w:r>
            <w:r>
              <w:br/>
            </w:r>
            <w:r>
              <w:rPr>
                <w:rFonts w:ascii="Times New Roman"/>
                <w:b w:val="false"/>
                <w:i w:val="false"/>
                <w:color w:val="000000"/>
                <w:sz w:val="20"/>
              </w:rPr>
              <w:t>
</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w:t>
            </w:r>
            <w:r>
              <w:br/>
            </w:r>
            <w:r>
              <w:rPr>
                <w:rFonts w:ascii="Times New Roman"/>
                <w:b w:val="false"/>
                <w:i w:val="false"/>
                <w:color w:val="000000"/>
                <w:sz w:val="20"/>
              </w:rPr>
              <w:t>
</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5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3574</w:t>
            </w:r>
            <w:r>
              <w:br/>
            </w:r>
            <w:r>
              <w:rPr>
                <w:rFonts w:ascii="Times New Roman"/>
                <w:b w:val="false"/>
                <w:i w:val="false"/>
                <w:color w:val="000000"/>
                <w:sz w:val="20"/>
              </w:rPr>
              <w:t>
</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w:t>
            </w:r>
            <w:r>
              <w:br/>
            </w:r>
            <w:r>
              <w:rPr>
                <w:rFonts w:ascii="Times New Roman"/>
                <w:b w:val="false"/>
                <w:i w:val="false"/>
                <w:color w:val="000000"/>
                <w:sz w:val="20"/>
              </w:rPr>
              <w:t>
</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w:t>
            </w:r>
            <w:r>
              <w:br/>
            </w:r>
            <w:r>
              <w:rPr>
                <w:rFonts w:ascii="Times New Roman"/>
                <w:b w:val="false"/>
                <w:i w:val="false"/>
                <w:color w:val="000000"/>
                <w:sz w:val="20"/>
              </w:rPr>
              <w:t>
</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w:t>
            </w:r>
            <w:r>
              <w:br/>
            </w:r>
            <w:r>
              <w:rPr>
                <w:rFonts w:ascii="Times New Roman"/>
                <w:b/>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Салықтық</w:t>
            </w:r>
            <w:r>
              <w:rPr>
                <w:rFonts w:ascii="Times New Roman"/>
                <w:b/>
                <w:i w:val="false"/>
                <w:color w:val="000000"/>
                <w:sz w:val="20"/>
              </w:rPr>
              <w:t xml:space="preserve"> емес </w:t>
            </w:r>
            <w:r>
              <w:rPr>
                <w:rFonts w:ascii="Times New Roman"/>
                <w:b/>
                <w:i w:val="false"/>
                <w:color w:val="000000"/>
                <w:sz w:val="20"/>
              </w:rPr>
              <w:t>түсімдер</w:t>
            </w:r>
            <w:r>
              <w:br/>
            </w:r>
            <w:r>
              <w:rPr>
                <w:rFonts w:ascii="Times New Roman"/>
                <w:b w:val="false"/>
                <w:i w:val="false"/>
                <w:color w:val="000000"/>
                <w:sz w:val="20"/>
              </w:rPr>
              <w:t>
</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10762</w:t>
            </w:r>
            <w:r>
              <w:br/>
            </w:r>
            <w:r>
              <w:rPr>
                <w:rFonts w:ascii="Times New Roman"/>
                <w:b/>
                <w:i w:val="false"/>
                <w:color w:val="000000"/>
                <w:sz w:val="20"/>
              </w:rPr>
              <w:t>
</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меншiктен түсетiн кiрiстер</w:t>
            </w:r>
            <w:r>
              <w:br/>
            </w:r>
            <w:r>
              <w:rPr>
                <w:rFonts w:ascii="Times New Roman"/>
                <w:b w:val="false"/>
                <w:i w:val="false"/>
                <w:color w:val="000000"/>
                <w:sz w:val="20"/>
              </w:rPr>
              <w:t>
</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6400</w:t>
            </w:r>
            <w:r>
              <w:br/>
            </w:r>
            <w:r>
              <w:rPr>
                <w:rFonts w:ascii="Times New Roman"/>
                <w:b w:val="false"/>
                <w:i w:val="false"/>
                <w:color w:val="000000"/>
                <w:sz w:val="20"/>
              </w:rPr>
              <w:t>
</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5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6400</w:t>
            </w:r>
            <w:r>
              <w:br/>
            </w:r>
            <w:r>
              <w:rPr>
                <w:rFonts w:ascii="Times New Roman"/>
                <w:b w:val="false"/>
                <w:i w:val="false"/>
                <w:color w:val="000000"/>
                <w:sz w:val="20"/>
              </w:rPr>
              <w:t>
</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4362</w:t>
            </w:r>
            <w:r>
              <w:br/>
            </w:r>
            <w:r>
              <w:rPr>
                <w:rFonts w:ascii="Times New Roman"/>
                <w:b w:val="false"/>
                <w:i w:val="false"/>
                <w:color w:val="000000"/>
                <w:sz w:val="20"/>
              </w:rPr>
              <w:t>
</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4362</w:t>
            </w:r>
            <w:r>
              <w:br/>
            </w:r>
            <w:r>
              <w:rPr>
                <w:rFonts w:ascii="Times New Roman"/>
                <w:b w:val="false"/>
                <w:i w:val="false"/>
                <w:color w:val="000000"/>
                <w:sz w:val="20"/>
              </w:rPr>
              <w:t>
</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w:t>
            </w:r>
            <w:r>
              <w:br/>
            </w:r>
            <w:r>
              <w:rPr>
                <w:rFonts w:ascii="Times New Roman"/>
                <w:b/>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w:t>
            </w:r>
            <w:r>
              <w:rPr>
                <w:rFonts w:ascii="Times New Roman"/>
                <w:b w:val="false"/>
                <w:i w:val="false"/>
                <w:color w:val="000000"/>
                <w:sz w:val="20"/>
              </w:rPr>
              <w:t xml:space="preserve"> </w:t>
            </w:r>
            <w:r>
              <w:rPr>
                <w:rFonts w:ascii="Times New Roman"/>
                <w:b/>
                <w:i w:val="false"/>
                <w:color w:val="000000"/>
                <w:sz w:val="20"/>
              </w:rPr>
              <w:t>капиталды</w:t>
            </w:r>
            <w:r>
              <w:rPr>
                <w:rFonts w:ascii="Times New Roman"/>
                <w:b w:val="false"/>
                <w:i w:val="false"/>
                <w:color w:val="000000"/>
                <w:sz w:val="20"/>
              </w:rPr>
              <w:t xml:space="preserve"> </w:t>
            </w:r>
            <w:r>
              <w:rPr>
                <w:rFonts w:ascii="Times New Roman"/>
                <w:b/>
                <w:i w:val="false"/>
                <w:color w:val="000000"/>
                <w:sz w:val="20"/>
              </w:rPr>
              <w:t>сатудан</w:t>
            </w:r>
            <w:r>
              <w:rPr>
                <w:rFonts w:ascii="Times New Roman"/>
                <w:b w:val="false"/>
                <w:i w:val="false"/>
                <w:color w:val="000000"/>
                <w:sz w:val="20"/>
              </w:rPr>
              <w:t xml:space="preserve"> </w:t>
            </w:r>
            <w:r>
              <w:rPr>
                <w:rFonts w:ascii="Times New Roman"/>
                <w:b/>
                <w:i w:val="false"/>
                <w:color w:val="000000"/>
                <w:sz w:val="20"/>
              </w:rPr>
              <w:t>түсетін</w:t>
            </w:r>
            <w:r>
              <w:rPr>
                <w:rFonts w:ascii="Times New Roman"/>
                <w:b w:val="false"/>
                <w:i w:val="false"/>
                <w:color w:val="000000"/>
                <w:sz w:val="20"/>
              </w:rPr>
              <w:t xml:space="preserve"> </w:t>
            </w:r>
            <w:r>
              <w:rPr>
                <w:rFonts w:ascii="Times New Roman"/>
                <w:b/>
                <w:i w:val="false"/>
                <w:color w:val="000000"/>
                <w:sz w:val="20"/>
              </w:rPr>
              <w:t>түсімдер</w:t>
            </w:r>
            <w:r>
              <w:br/>
            </w:r>
            <w:r>
              <w:rPr>
                <w:rFonts w:ascii="Times New Roman"/>
                <w:b w:val="false"/>
                <w:i w:val="false"/>
                <w:color w:val="000000"/>
                <w:sz w:val="20"/>
              </w:rPr>
              <w:t>
</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800</w:t>
            </w:r>
            <w:r>
              <w:br/>
            </w:r>
            <w:r>
              <w:rPr>
                <w:rFonts w:ascii="Times New Roman"/>
                <w:b/>
                <w:i w:val="false"/>
                <w:color w:val="000000"/>
                <w:sz w:val="20"/>
              </w:rPr>
              <w:t>
</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r>
              <w:br/>
            </w:r>
            <w:r>
              <w:rPr>
                <w:rFonts w:ascii="Times New Roman"/>
                <w:b w:val="false"/>
                <w:i w:val="false"/>
                <w:color w:val="000000"/>
                <w:sz w:val="20"/>
              </w:rPr>
              <w:t>
</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r>
              <w:br/>
            </w:r>
            <w:r>
              <w:rPr>
                <w:rFonts w:ascii="Times New Roman"/>
                <w:b w:val="false"/>
                <w:i w:val="false"/>
                <w:color w:val="000000"/>
                <w:sz w:val="20"/>
              </w:rPr>
              <w:t>
</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w:t>
            </w:r>
            <w:r>
              <w:br/>
            </w:r>
            <w:r>
              <w:rPr>
                <w:rFonts w:ascii="Times New Roman"/>
                <w:b/>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Трансферттердің</w:t>
            </w:r>
            <w:r>
              <w:rPr>
                <w:rFonts w:ascii="Times New Roman"/>
                <w:b w:val="false"/>
                <w:i w:val="false"/>
                <w:color w:val="000000"/>
                <w:sz w:val="20"/>
              </w:rPr>
              <w:t xml:space="preserve"> </w:t>
            </w:r>
            <w:r>
              <w:rPr>
                <w:rFonts w:ascii="Times New Roman"/>
                <w:b/>
                <w:i w:val="false"/>
                <w:color w:val="000000"/>
                <w:sz w:val="20"/>
              </w:rPr>
              <w:t>түсімдері</w:t>
            </w:r>
            <w:r>
              <w:br/>
            </w:r>
            <w:r>
              <w:rPr>
                <w:rFonts w:ascii="Times New Roman"/>
                <w:b w:val="false"/>
                <w:i w:val="false"/>
                <w:color w:val="000000"/>
                <w:sz w:val="20"/>
              </w:rPr>
              <w:t>
</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2632508</w:t>
            </w:r>
            <w:r>
              <w:br/>
            </w:r>
            <w:r>
              <w:rPr>
                <w:rFonts w:ascii="Times New Roman"/>
                <w:b/>
                <w:i w:val="false"/>
                <w:color w:val="000000"/>
                <w:sz w:val="20"/>
              </w:rPr>
              <w:t>
</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2632508</w:t>
            </w:r>
            <w:r>
              <w:br/>
            </w:r>
            <w:r>
              <w:rPr>
                <w:rFonts w:ascii="Times New Roman"/>
                <w:b w:val="false"/>
                <w:i w:val="false"/>
                <w:color w:val="000000"/>
                <w:sz w:val="20"/>
              </w:rPr>
              <w:t>
</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5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2632508</w:t>
            </w:r>
            <w:r>
              <w:br/>
            </w:r>
            <w:r>
              <w:rPr>
                <w:rFonts w:ascii="Times New Roman"/>
                <w:b w:val="false"/>
                <w:i w:val="false"/>
                <w:color w:val="000000"/>
                <w:sz w:val="20"/>
              </w:rPr>
              <w:t>
</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Ағымдағы нысаналы трансферттер</w:t>
            </w:r>
            <w:r>
              <w:br/>
            </w:r>
            <w:r>
              <w:rPr>
                <w:rFonts w:ascii="Times New Roman"/>
                <w:b w:val="false"/>
                <w:i w:val="false"/>
                <w:color w:val="000000"/>
                <w:sz w:val="20"/>
              </w:rPr>
              <w:t>
</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641642</w:t>
            </w:r>
            <w:r>
              <w:br/>
            </w:r>
            <w:r>
              <w:rPr>
                <w:rFonts w:ascii="Times New Roman"/>
                <w:b w:val="false"/>
                <w:i w:val="false"/>
                <w:color w:val="000000"/>
                <w:sz w:val="20"/>
              </w:rPr>
              <w:t>
</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даму трансферттері</w:t>
            </w:r>
            <w:r>
              <w:br/>
            </w:r>
            <w:r>
              <w:rPr>
                <w:rFonts w:ascii="Times New Roman"/>
                <w:b w:val="false"/>
                <w:i w:val="false"/>
                <w:color w:val="000000"/>
                <w:sz w:val="20"/>
              </w:rPr>
              <w:t>
</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49832</w:t>
            </w:r>
            <w:r>
              <w:br/>
            </w:r>
            <w:r>
              <w:rPr>
                <w:rFonts w:ascii="Times New Roman"/>
                <w:b w:val="false"/>
                <w:i w:val="false"/>
                <w:color w:val="000000"/>
                <w:sz w:val="20"/>
              </w:rPr>
              <w:t>
</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Субвенциялар</w:t>
            </w:r>
            <w:r>
              <w:br/>
            </w:r>
            <w:r>
              <w:rPr>
                <w:rFonts w:ascii="Times New Roman"/>
                <w:b w:val="false"/>
                <w:i w:val="false"/>
                <w:color w:val="000000"/>
                <w:sz w:val="20"/>
              </w:rPr>
              <w:t>
</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1941034</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2"/>
        <w:gridCol w:w="852"/>
        <w:gridCol w:w="1158"/>
        <w:gridCol w:w="1158"/>
        <w:gridCol w:w="5570"/>
        <w:gridCol w:w="271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7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Әкімші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II. </w:t>
            </w:r>
            <w:r>
              <w:rPr>
                <w:rFonts w:ascii="Times New Roman"/>
                <w:b/>
                <w:i w:val="false"/>
                <w:color w:val="000000"/>
                <w:sz w:val="20"/>
              </w:rPr>
              <w:t>Шығындар</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2908145,3</w:t>
            </w:r>
            <w:r>
              <w:br/>
            </w:r>
            <w:r>
              <w:rPr>
                <w:rFonts w:ascii="Times New Roman"/>
                <w:b/>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w:t>
            </w:r>
            <w:r>
              <w:br/>
            </w:r>
            <w:r>
              <w:rPr>
                <w:rFonts w:ascii="Times New Roman"/>
                <w:b/>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Жалпы </w:t>
            </w:r>
            <w:r>
              <w:rPr>
                <w:rFonts w:ascii="Times New Roman"/>
                <w:b/>
                <w:i w:val="false"/>
                <w:color w:val="000000"/>
                <w:sz w:val="20"/>
              </w:rPr>
              <w:t>сипаттағы</w:t>
            </w:r>
            <w:r>
              <w:rPr>
                <w:rFonts w:ascii="Times New Roman"/>
                <w:b w:val="false"/>
                <w:i w:val="false"/>
                <w:color w:val="000000"/>
                <w:sz w:val="20"/>
              </w:rPr>
              <w:t xml:space="preserve"> </w:t>
            </w:r>
            <w:r>
              <w:rPr>
                <w:rFonts w:ascii="Times New Roman"/>
                <w:b/>
                <w:i w:val="false"/>
                <w:color w:val="000000"/>
                <w:sz w:val="20"/>
              </w:rPr>
              <w:t>мемлекеттiк</w:t>
            </w:r>
            <w:r>
              <w:rPr>
                <w:rFonts w:ascii="Times New Roman"/>
                <w:b/>
                <w:i w:val="false"/>
                <w:color w:val="000000"/>
                <w:sz w:val="20"/>
              </w:rPr>
              <w:t xml:space="preserve"> қызметтер</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250552</w:t>
            </w:r>
            <w:r>
              <w:br/>
            </w:r>
            <w:r>
              <w:rPr>
                <w:rFonts w:ascii="Times New Roman"/>
                <w:b/>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209990</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15313</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15313</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73469</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73469</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121208</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121208</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16252</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16252</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14982</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14177</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14177</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14177</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10133</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10133</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10133</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02</w:t>
            </w:r>
            <w:r>
              <w:br/>
            </w:r>
            <w:r>
              <w:rPr>
                <w:rFonts w:ascii="Times New Roman"/>
                <w:b/>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Қорғаныс</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4058</w:t>
            </w:r>
            <w:r>
              <w:br/>
            </w:r>
            <w:r>
              <w:rPr>
                <w:rFonts w:ascii="Times New Roman"/>
                <w:b/>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2458</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2458</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2458</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04</w:t>
            </w:r>
            <w:r>
              <w:br/>
            </w:r>
            <w:r>
              <w:rPr>
                <w:rFonts w:ascii="Times New Roman"/>
                <w:b/>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Бiлiм</w:t>
            </w:r>
            <w:r>
              <w:rPr>
                <w:rFonts w:ascii="Times New Roman"/>
                <w:b/>
                <w:i w:val="false"/>
                <w:color w:val="000000"/>
                <w:sz w:val="20"/>
              </w:rPr>
              <w:t xml:space="preserve"> беру</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2052175</w:t>
            </w:r>
            <w:r>
              <w:br/>
            </w:r>
            <w:r>
              <w:rPr>
                <w:rFonts w:ascii="Times New Roman"/>
                <w:b/>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196729</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196729</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148205</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r>
              <w:br/>
            </w:r>
            <w:r>
              <w:rPr>
                <w:rFonts w:ascii="Times New Roman"/>
                <w:b w:val="false"/>
                <w:i w:val="false"/>
                <w:color w:val="000000"/>
                <w:sz w:val="20"/>
              </w:rPr>
              <w:t>
</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48524</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1770313</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1667863</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1613596</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54267</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90489</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r>
              <w:br/>
            </w:r>
            <w:r>
              <w:rPr>
                <w:rFonts w:ascii="Times New Roman"/>
                <w:b w:val="false"/>
                <w:i w:val="false"/>
                <w:color w:val="000000"/>
                <w:sz w:val="20"/>
              </w:rPr>
              <w:t>
</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90489</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11961</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r>
              <w:br/>
            </w:r>
            <w:r>
              <w:rPr>
                <w:rFonts w:ascii="Times New Roman"/>
                <w:b w:val="false"/>
                <w:i w:val="false"/>
                <w:color w:val="000000"/>
                <w:sz w:val="20"/>
              </w:rPr>
              <w:t>
</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 объектілерін салу және реконструкциялау</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11961</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85133</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82273</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15105</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19000</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және мектептен тыс іс-шараларды және конкурстарды өткiзу</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2452</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r>
              <w:br/>
            </w:r>
            <w:r>
              <w:rPr>
                <w:rFonts w:ascii="Times New Roman"/>
                <w:b w:val="false"/>
                <w:i w:val="false"/>
                <w:color w:val="000000"/>
                <w:sz w:val="20"/>
              </w:rPr>
              <w:t>
</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16033</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r>
              <w:br/>
            </w:r>
            <w:r>
              <w:rPr>
                <w:rFonts w:ascii="Times New Roman"/>
                <w:b w:val="false"/>
                <w:i w:val="false"/>
                <w:color w:val="000000"/>
                <w:sz w:val="20"/>
              </w:rPr>
              <w:t>
</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28793</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2860</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r>
              <w:br/>
            </w:r>
            <w:r>
              <w:rPr>
                <w:rFonts w:ascii="Times New Roman"/>
                <w:b w:val="false"/>
                <w:i w:val="false"/>
                <w:color w:val="000000"/>
                <w:sz w:val="20"/>
              </w:rPr>
              <w:t>
</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обьектілерін салу және реконструкциялау</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2860</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06</w:t>
            </w:r>
            <w:r>
              <w:br/>
            </w:r>
            <w:r>
              <w:rPr>
                <w:rFonts w:ascii="Times New Roman"/>
                <w:b/>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Әлеуметтiк</w:t>
            </w:r>
            <w:r>
              <w:rPr>
                <w:rFonts w:ascii="Times New Roman"/>
                <w:b/>
                <w:i w:val="false"/>
                <w:color w:val="000000"/>
                <w:sz w:val="20"/>
              </w:rPr>
              <w:t xml:space="preserve"> көмек және </w:t>
            </w:r>
            <w:r>
              <w:rPr>
                <w:rFonts w:ascii="Times New Roman"/>
                <w:b/>
                <w:i w:val="false"/>
                <w:color w:val="000000"/>
                <w:sz w:val="20"/>
              </w:rPr>
              <w:t>әлеуметтiк</w:t>
            </w:r>
            <w:r>
              <w:rPr>
                <w:rFonts w:ascii="Times New Roman"/>
                <w:b/>
                <w:i w:val="false"/>
                <w:color w:val="000000"/>
                <w:sz w:val="20"/>
              </w:rPr>
              <w:t xml:space="preserve"> қамсыздандыру</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159182,5</w:t>
            </w:r>
            <w:r>
              <w:br/>
            </w:r>
            <w:r>
              <w:rPr>
                <w:rFonts w:ascii="Times New Roman"/>
                <w:b/>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қамсыздандыру</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37814</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31419</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r>
              <w:br/>
            </w:r>
            <w:r>
              <w:rPr>
                <w:rFonts w:ascii="Times New Roman"/>
                <w:b w:val="false"/>
                <w:i w:val="false"/>
                <w:color w:val="000000"/>
                <w:sz w:val="20"/>
              </w:rPr>
              <w:t>
</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30629</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r>
              <w:br/>
            </w:r>
            <w:r>
              <w:rPr>
                <w:rFonts w:ascii="Times New Roman"/>
                <w:b w:val="false"/>
                <w:i w:val="false"/>
                <w:color w:val="000000"/>
                <w:sz w:val="20"/>
              </w:rPr>
              <w:t>
</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6395</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r>
              <w:br/>
            </w:r>
            <w:r>
              <w:rPr>
                <w:rFonts w:ascii="Times New Roman"/>
                <w:b w:val="false"/>
                <w:i w:val="false"/>
                <w:color w:val="000000"/>
                <w:sz w:val="20"/>
              </w:rPr>
              <w:t>
</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Патронат тәрбиешілерге берілген баланы (балаларды) асырап бағу </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6395</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105912,5</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105912,5</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46557</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11325</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32617,5</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r>
              <w:br/>
            </w:r>
            <w:r>
              <w:rPr>
                <w:rFonts w:ascii="Times New Roman"/>
                <w:b w:val="false"/>
                <w:i w:val="false"/>
                <w:color w:val="000000"/>
                <w:sz w:val="20"/>
              </w:rPr>
              <w:t>
</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4001</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r>
              <w:br/>
            </w:r>
            <w:r>
              <w:rPr>
                <w:rFonts w:ascii="Times New Roman"/>
                <w:b w:val="false"/>
                <w:i w:val="false"/>
                <w:color w:val="000000"/>
                <w:sz w:val="20"/>
              </w:rPr>
              <w:t>
</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6508</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r>
              <w:br/>
            </w:r>
            <w:r>
              <w:rPr>
                <w:rFonts w:ascii="Times New Roman"/>
                <w:b w:val="false"/>
                <w:i w:val="false"/>
                <w:color w:val="000000"/>
                <w:sz w:val="20"/>
              </w:rPr>
              <w:t>
</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4682</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15456</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15456</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14998</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07</w:t>
            </w:r>
            <w:r>
              <w:br/>
            </w:r>
            <w:r>
              <w:rPr>
                <w:rFonts w:ascii="Times New Roman"/>
                <w:b/>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Тұрғын </w:t>
            </w:r>
            <w:r>
              <w:rPr>
                <w:rFonts w:ascii="Times New Roman"/>
                <w:b/>
                <w:i w:val="false"/>
                <w:color w:val="000000"/>
                <w:sz w:val="20"/>
              </w:rPr>
              <w:t>үй</w:t>
            </w:r>
            <w:r>
              <w:rPr>
                <w:rFonts w:ascii="Times New Roman"/>
                <w:b/>
                <w:i w:val="false"/>
                <w:color w:val="000000"/>
                <w:sz w:val="20"/>
              </w:rPr>
              <w:t>-коммуналдық шаруашылық</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67456</w:t>
            </w:r>
            <w:r>
              <w:br/>
            </w:r>
            <w:r>
              <w:rPr>
                <w:rFonts w:ascii="Times New Roman"/>
                <w:b/>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52740</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1566</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r>
              <w:br/>
            </w:r>
            <w:r>
              <w:rPr>
                <w:rFonts w:ascii="Times New Roman"/>
                <w:b w:val="false"/>
                <w:i w:val="false"/>
                <w:color w:val="000000"/>
                <w:sz w:val="20"/>
              </w:rPr>
              <w:t>
</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1566</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4747</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r>
              <w:br/>
            </w:r>
            <w:r>
              <w:rPr>
                <w:rFonts w:ascii="Times New Roman"/>
                <w:b w:val="false"/>
                <w:i w:val="false"/>
                <w:color w:val="000000"/>
                <w:sz w:val="20"/>
              </w:rPr>
              <w:t>
</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4747</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3215</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3215</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1391</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тұрғын үй қорының сақталуын ұйымдастыру</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1391</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41821</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Коммуналдық тұрғын үй қорының тұрғын үйін жобалау және (немесе) салу, реконструкциялау </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40671</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Инженерлік-коммуникациялық инфрақұрылымды жобалау, дамыту және (немесе) жайластыру</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9137</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8014</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8014</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1123</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1123</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абаттандыру</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5579</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5579</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5451</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08</w:t>
            </w:r>
            <w:r>
              <w:br/>
            </w:r>
            <w:r>
              <w:rPr>
                <w:rFonts w:ascii="Times New Roman"/>
                <w:b/>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Мәдениет, спорт, туризм және </w:t>
            </w:r>
            <w:r>
              <w:rPr>
                <w:rFonts w:ascii="Times New Roman"/>
                <w:b/>
                <w:i w:val="false"/>
                <w:color w:val="000000"/>
                <w:sz w:val="20"/>
              </w:rPr>
              <w:t>ақпараттық</w:t>
            </w:r>
            <w:r>
              <w:rPr>
                <w:rFonts w:ascii="Times New Roman"/>
                <w:b w:val="false"/>
                <w:i w:val="false"/>
                <w:color w:val="000000"/>
                <w:sz w:val="20"/>
              </w:rPr>
              <w:t xml:space="preserve"> </w:t>
            </w:r>
            <w:r>
              <w:rPr>
                <w:rFonts w:ascii="Times New Roman"/>
                <w:b/>
                <w:i w:val="false"/>
                <w:color w:val="000000"/>
                <w:sz w:val="20"/>
              </w:rPr>
              <w:t>кеңістiк</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184547</w:t>
            </w:r>
            <w:r>
              <w:br/>
            </w:r>
            <w:r>
              <w:rPr>
                <w:rFonts w:ascii="Times New Roman"/>
                <w:b/>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94290</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90587</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90587</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3703</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объектілерін дамыту</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3703</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8087</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дене шынықтыру және спорт бөлімі </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7559</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6061</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1061</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Cпорт объектілерін дамыту</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58585</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53389</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53125</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тiлдi және Қазақстан халқының басқа да тiлдерін дамыту</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5196</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5196</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23585</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9221</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8471</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r>
              <w:br/>
            </w:r>
            <w:r>
              <w:rPr>
                <w:rFonts w:ascii="Times New Roman"/>
                <w:b w:val="false"/>
                <w:i w:val="false"/>
                <w:color w:val="000000"/>
                <w:sz w:val="20"/>
              </w:rPr>
              <w:t>
</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14364</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7446</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6918</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w:t>
            </w:r>
            <w:r>
              <w:br/>
            </w:r>
            <w:r>
              <w:rPr>
                <w:rFonts w:ascii="Times New Roman"/>
                <w:b/>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108273</w:t>
            </w:r>
            <w:r>
              <w:br/>
            </w:r>
            <w:r>
              <w:rPr>
                <w:rFonts w:ascii="Times New Roman"/>
                <w:b/>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47913</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9733</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r>
              <w:br/>
            </w:r>
            <w:r>
              <w:rPr>
                <w:rFonts w:ascii="Times New Roman"/>
                <w:b w:val="false"/>
                <w:i w:val="false"/>
                <w:color w:val="000000"/>
                <w:sz w:val="20"/>
              </w:rPr>
              <w:t>
</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9733</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2832</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объектілерін дамыту</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2832</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35348</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14680</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2475</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16424</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13091</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13091</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11111</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1980</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47269</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47269</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47269</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w:t>
            </w:r>
            <w:r>
              <w:br/>
            </w:r>
            <w:r>
              <w:rPr>
                <w:rFonts w:ascii="Times New Roman"/>
                <w:b/>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16064</w:t>
            </w:r>
            <w:r>
              <w:br/>
            </w:r>
            <w:r>
              <w:rPr>
                <w:rFonts w:ascii="Times New Roman"/>
                <w:b/>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16064</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16064</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10064</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w:t>
            </w:r>
            <w:r>
              <w:br/>
            </w:r>
            <w:r>
              <w:rPr>
                <w:rFonts w:ascii="Times New Roman"/>
                <w:b/>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Көлiк</w:t>
            </w:r>
            <w:r>
              <w:rPr>
                <w:rFonts w:ascii="Times New Roman"/>
                <w:b/>
                <w:i w:val="false"/>
                <w:color w:val="000000"/>
                <w:sz w:val="20"/>
              </w:rPr>
              <w:t xml:space="preserve"> және коммуникация</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8930</w:t>
            </w:r>
            <w:r>
              <w:br/>
            </w:r>
            <w:r>
              <w:rPr>
                <w:rFonts w:ascii="Times New Roman"/>
                <w:b/>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8930</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8930</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r>
              <w:br/>
            </w:r>
            <w:r>
              <w:rPr>
                <w:rFonts w:ascii="Times New Roman"/>
                <w:b w:val="false"/>
                <w:i w:val="false"/>
                <w:color w:val="000000"/>
                <w:sz w:val="20"/>
              </w:rPr>
              <w:t>
</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8930</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w:t>
            </w:r>
            <w:r>
              <w:br/>
            </w:r>
            <w:r>
              <w:rPr>
                <w:rFonts w:ascii="Times New Roman"/>
                <w:b/>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Басқалар</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44566</w:t>
            </w:r>
            <w:r>
              <w:br/>
            </w:r>
            <w:r>
              <w:rPr>
                <w:rFonts w:ascii="Times New Roman"/>
                <w:b/>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20879</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20879</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6879</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 2020" бағдарламасы шеңберінде жеке кәсіпкерлікті қолдау</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13700</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23687</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9204</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r>
              <w:br/>
            </w:r>
            <w:r>
              <w:rPr>
                <w:rFonts w:ascii="Times New Roman"/>
                <w:b w:val="false"/>
                <w:i w:val="false"/>
                <w:color w:val="000000"/>
                <w:sz w:val="20"/>
              </w:rPr>
              <w:t>
</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дамытудың 2020 жылға дейінгі"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9204</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5635</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r>
              <w:br/>
            </w:r>
            <w:r>
              <w:rPr>
                <w:rFonts w:ascii="Times New Roman"/>
                <w:b w:val="false"/>
                <w:i w:val="false"/>
                <w:color w:val="000000"/>
                <w:sz w:val="20"/>
              </w:rPr>
              <w:t>
</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дамытудың 2020 жылға дейінгі"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5635</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Ауданның (облыстық маңызы бар қаланың) тұрғын </w:t>
            </w:r>
            <w:r>
              <w:rPr>
                <w:rFonts w:ascii="Times New Roman"/>
                <w:b/>
                <w:i w:val="false"/>
                <w:color w:val="000000"/>
                <w:sz w:val="20"/>
              </w:rPr>
              <w:t>үй</w:t>
            </w:r>
            <w:r>
              <w:rPr>
                <w:rFonts w:ascii="Times New Roman"/>
                <w:b/>
                <w:i w:val="false"/>
                <w:color w:val="000000"/>
                <w:sz w:val="20"/>
              </w:rPr>
              <w:t xml:space="preserve">-коммуналдық шаруашылығы, жолаушылар көлігі және автомобиль </w:t>
            </w:r>
            <w:r>
              <w:rPr>
                <w:rFonts w:ascii="Times New Roman"/>
                <w:b/>
                <w:i w:val="false"/>
                <w:color w:val="000000"/>
                <w:sz w:val="20"/>
              </w:rPr>
              <w:t>жолдары</w:t>
            </w:r>
            <w:r>
              <w:rPr>
                <w:rFonts w:ascii="Times New Roman"/>
                <w:b/>
                <w:i w:val="false"/>
                <w:color w:val="000000"/>
                <w:sz w:val="20"/>
              </w:rPr>
              <w:t xml:space="preserve"> бөлімі</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r>
              <w:br/>
            </w:r>
            <w:r>
              <w:rPr>
                <w:rFonts w:ascii="Times New Roman"/>
                <w:b w:val="false"/>
                <w:i w:val="false"/>
                <w:color w:val="000000"/>
                <w:sz w:val="20"/>
              </w:rPr>
              <w:t>
</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дамытудың 2020 жылға дейінгі"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Ауданның (облыстық маңызы бар қаланың) тұрғын </w:t>
            </w:r>
            <w:r>
              <w:rPr>
                <w:rFonts w:ascii="Times New Roman"/>
                <w:b/>
                <w:i w:val="false"/>
                <w:color w:val="000000"/>
                <w:sz w:val="20"/>
              </w:rPr>
              <w:t>үй</w:t>
            </w:r>
            <w:r>
              <w:rPr>
                <w:rFonts w:ascii="Times New Roman"/>
                <w:b/>
                <w:i w:val="false"/>
                <w:color w:val="000000"/>
                <w:sz w:val="20"/>
              </w:rPr>
              <w:t xml:space="preserve">-коммуналдық шаруашылығы, жолаушылар көлігі және автомобиль </w:t>
            </w:r>
            <w:r>
              <w:rPr>
                <w:rFonts w:ascii="Times New Roman"/>
                <w:b/>
                <w:i w:val="false"/>
                <w:color w:val="000000"/>
                <w:sz w:val="20"/>
              </w:rPr>
              <w:t>жолдары</w:t>
            </w:r>
            <w:r>
              <w:rPr>
                <w:rFonts w:ascii="Times New Roman"/>
                <w:b/>
                <w:i w:val="false"/>
                <w:color w:val="000000"/>
                <w:sz w:val="20"/>
              </w:rPr>
              <w:t xml:space="preserve"> бөлімі</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3487</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r>
              <w:br/>
            </w:r>
            <w:r>
              <w:rPr>
                <w:rFonts w:ascii="Times New Roman"/>
                <w:b w:val="false"/>
                <w:i w:val="false"/>
                <w:color w:val="000000"/>
                <w:sz w:val="20"/>
              </w:rPr>
              <w:t>
</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дамытудың 2020 жылға дейінгі"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3487</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5361</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5361</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w:t>
            </w:r>
            <w:r>
              <w:br/>
            </w:r>
            <w:r>
              <w:rPr>
                <w:rFonts w:ascii="Times New Roman"/>
                <w:b/>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Трансферттер</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12341,8</w:t>
            </w:r>
            <w:r>
              <w:br/>
            </w:r>
            <w:r>
              <w:rPr>
                <w:rFonts w:ascii="Times New Roman"/>
                <w:b/>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12341,8</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12341,8</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231,8</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r>
              <w:br/>
            </w:r>
            <w:r>
              <w:rPr>
                <w:rFonts w:ascii="Times New Roman"/>
                <w:b w:val="false"/>
                <w:i w:val="false"/>
                <w:color w:val="000000"/>
                <w:sz w:val="20"/>
              </w:rPr>
              <w:t>
</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12110</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III. Таза бюджеттік кредит беру</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16785</w:t>
            </w:r>
            <w:r>
              <w:br/>
            </w:r>
            <w:r>
              <w:rPr>
                <w:rFonts w:ascii="Times New Roman"/>
                <w:b/>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25452</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w:t>
            </w:r>
            <w:r>
              <w:br/>
            </w:r>
            <w:r>
              <w:rPr>
                <w:rFonts w:ascii="Times New Roman"/>
                <w:b/>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25452</w:t>
            </w:r>
            <w:r>
              <w:br/>
            </w:r>
            <w:r>
              <w:rPr>
                <w:rFonts w:ascii="Times New Roman"/>
                <w:b/>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25452</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25452</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 үшін бюджеттік кредиттер</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25452</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w:t>
            </w:r>
            <w:r>
              <w:br/>
            </w:r>
            <w:r>
              <w:rPr>
                <w:rFonts w:ascii="Times New Roman"/>
                <w:b/>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Бюджеттік кредиттерді өтеу</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8667</w:t>
            </w:r>
            <w:r>
              <w:br/>
            </w:r>
            <w:r>
              <w:rPr>
                <w:rFonts w:ascii="Times New Roman"/>
                <w:b/>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8667</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vMerge/>
            <w:tcBorders>
              <w:top w:val="nil"/>
              <w:left w:val="single" w:color="cfcfcf" w:sz="5"/>
              <w:bottom w:val="single" w:color="cfcfcf" w:sz="5"/>
              <w:right w:val="single" w:color="cfcfcf" w:sz="5"/>
            </w:tcBorders>
          </w:tcP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кредиттерді өтеу</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8667</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IV. Қаржы активтерімен жасалатын </w:t>
            </w:r>
            <w:r>
              <w:rPr>
                <w:rFonts w:ascii="Times New Roman"/>
                <w:b/>
                <w:i w:val="false"/>
                <w:color w:val="000000"/>
                <w:sz w:val="20"/>
              </w:rPr>
              <w:t>операциялар</w:t>
            </w:r>
            <w:r>
              <w:rPr>
                <w:rFonts w:ascii="Times New Roman"/>
                <w:b/>
                <w:i w:val="false"/>
                <w:color w:val="000000"/>
                <w:sz w:val="20"/>
              </w:rPr>
              <w:t xml:space="preserve"> бойынша сальдо</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w:t>
            </w:r>
            <w:r>
              <w:br/>
            </w:r>
            <w:r>
              <w:rPr>
                <w:rFonts w:ascii="Times New Roman"/>
                <w:b/>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V. Бюджет тапшылығы</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-24360,3</w:t>
            </w:r>
            <w:r>
              <w:br/>
            </w:r>
            <w:r>
              <w:rPr>
                <w:rFonts w:ascii="Times New Roman"/>
                <w:b/>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VI. Бюджет тапшылығын қаржыландыру</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24360,3</w:t>
            </w:r>
            <w:r>
              <w:br/>
            </w:r>
            <w:r>
              <w:rPr>
                <w:rFonts w:ascii="Times New Roman"/>
                <w:b/>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br/>
            </w:r>
            <w:r>
              <w:rPr>
                <w:rFonts w:ascii="Times New Roman"/>
                <w:b/>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w:t>
            </w:r>
            <w:r>
              <w:br/>
            </w:r>
            <w:r>
              <w:rPr>
                <w:rFonts w:ascii="Times New Roman"/>
                <w:b/>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Қарыздар түсімі</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25452</w:t>
            </w:r>
            <w:r>
              <w:br/>
            </w:r>
            <w:r>
              <w:rPr>
                <w:rFonts w:ascii="Times New Roman"/>
                <w:b/>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25452</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vMerge/>
            <w:tcBorders>
              <w:top w:val="nil"/>
              <w:left w:val="single" w:color="cfcfcf" w:sz="5"/>
              <w:bottom w:val="single" w:color="cfcfcf" w:sz="5"/>
              <w:right w:val="single" w:color="cfcfcf" w:sz="5"/>
            </w:tcBorders>
          </w:tcP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25452</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w:t>
            </w:r>
            <w:r>
              <w:br/>
            </w:r>
            <w:r>
              <w:rPr>
                <w:rFonts w:ascii="Times New Roman"/>
                <w:b/>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Қарыздарды өтеу</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8667,4</w:t>
            </w:r>
            <w:r>
              <w:br/>
            </w:r>
            <w:r>
              <w:rPr>
                <w:rFonts w:ascii="Times New Roman"/>
                <w:b/>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8667,4</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8667,4</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8667</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r>
              <w:br/>
            </w:r>
            <w:r>
              <w:rPr>
                <w:rFonts w:ascii="Times New Roman"/>
                <w:b w:val="false"/>
                <w:i w:val="false"/>
                <w:color w:val="000000"/>
                <w:sz w:val="20"/>
              </w:rPr>
              <w:t>
</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бюджеттен бөлінген пайдаланылмаған бюджеттік кредиттерді қайтару</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w:t>
            </w:r>
            <w:r>
              <w:br/>
            </w:r>
            <w:r>
              <w:rPr>
                <w:rFonts w:ascii="Times New Roman"/>
                <w:b/>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Бюджет </w:t>
            </w:r>
            <w:r>
              <w:rPr>
                <w:rFonts w:ascii="Times New Roman"/>
                <w:b/>
                <w:i w:val="false"/>
                <w:color w:val="000000"/>
                <w:sz w:val="20"/>
              </w:rPr>
              <w:t>қаражаттарының</w:t>
            </w:r>
            <w:r>
              <w:rPr>
                <w:rFonts w:ascii="Times New Roman"/>
                <w:b w:val="false"/>
                <w:i w:val="false"/>
                <w:color w:val="000000"/>
                <w:sz w:val="20"/>
              </w:rPr>
              <w:t xml:space="preserve"> </w:t>
            </w:r>
            <w:r>
              <w:rPr>
                <w:rFonts w:ascii="Times New Roman"/>
                <w:b/>
                <w:i w:val="false"/>
                <w:color w:val="000000"/>
                <w:sz w:val="20"/>
              </w:rPr>
              <w:t>пайдаланатын</w:t>
            </w:r>
            <w:r>
              <w:rPr>
                <w:rFonts w:ascii="Times New Roman"/>
                <w:b w:val="false"/>
                <w:i w:val="false"/>
                <w:color w:val="000000"/>
                <w:sz w:val="20"/>
              </w:rPr>
              <w:t xml:space="preserve"> </w:t>
            </w:r>
            <w:r>
              <w:rPr>
                <w:rFonts w:ascii="Times New Roman"/>
                <w:b/>
                <w:i w:val="false"/>
                <w:color w:val="000000"/>
                <w:sz w:val="20"/>
              </w:rPr>
              <w:t>қалдықтары</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7575,7</w:t>
            </w:r>
            <w:r>
              <w:br/>
            </w:r>
            <w:r>
              <w:rPr>
                <w:rFonts w:ascii="Times New Roman"/>
                <w:b/>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7575,7</w:t>
            </w: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7575,7</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2016 жылғы 8 сәуірдегі № 14 шешіміне №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2015 жылғы 24 желтоқсандағы № 272 шешіміне № 5 қосымша</w:t>
            </w:r>
          </w:p>
        </w:tc>
      </w:tr>
    </w:tbl>
    <w:p>
      <w:pPr>
        <w:spacing w:after="0"/>
        <w:ind w:left="0"/>
        <w:jc w:val="left"/>
      </w:pPr>
      <w:r>
        <w:rPr>
          <w:rFonts w:ascii="Times New Roman"/>
          <w:b/>
          <w:i w:val="false"/>
          <w:color w:val="000000"/>
        </w:rPr>
        <w:t xml:space="preserve"> Ауылдық округтер әкімдіктерінің 2016 жылғы бюджеттік бағдарламалары бойынша қаржыландыру көлемі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8"/>
        <w:gridCol w:w="5395"/>
        <w:gridCol w:w="2596"/>
        <w:gridCol w:w="3471"/>
      </w:tblGrid>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 "Елді мекендерде көшелерді жарықтандыру"</w:t>
            </w:r>
            <w:r>
              <w:br/>
            </w:r>
            <w:r>
              <w:rPr>
                <w:rFonts w:ascii="Times New Roman"/>
                <w:b w:val="false"/>
                <w:i w:val="false"/>
                <w:color w:val="000000"/>
                <w:sz w:val="20"/>
              </w:rPr>
              <w:t>
</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 "Жерлеу орындарын күтіп ұстау және туысы жоқ адамдарды жерлеу"</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Қараой ауылдық округі </w:t>
            </w:r>
            <w:r>
              <w:br/>
            </w:r>
            <w:r>
              <w:rPr>
                <w:rFonts w:ascii="Times New Roman"/>
                <w:b w:val="false"/>
                <w:i w:val="false"/>
                <w:color w:val="000000"/>
                <w:sz w:val="20"/>
              </w:rPr>
              <w:t>
</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13116</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w:t>
            </w:r>
            <w:r>
              <w:br/>
            </w:r>
            <w:r>
              <w:rPr>
                <w:rFonts w:ascii="Times New Roman"/>
                <w:b w:val="false"/>
                <w:i w:val="false"/>
                <w:color w:val="000000"/>
                <w:sz w:val="20"/>
              </w:rPr>
              <w:t>
</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Көптоғай ауылдық округі</w:t>
            </w:r>
            <w:r>
              <w:br/>
            </w:r>
            <w:r>
              <w:rPr>
                <w:rFonts w:ascii="Times New Roman"/>
                <w:b w:val="false"/>
                <w:i w:val="false"/>
                <w:color w:val="000000"/>
                <w:sz w:val="20"/>
              </w:rPr>
              <w:t>
</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14859</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w:t>
            </w:r>
            <w:r>
              <w:br/>
            </w:r>
            <w:r>
              <w:rPr>
                <w:rFonts w:ascii="Times New Roman"/>
                <w:b w:val="false"/>
                <w:i w:val="false"/>
                <w:color w:val="000000"/>
                <w:sz w:val="20"/>
              </w:rPr>
              <w:t>
</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Ойыл ауылдық округі</w:t>
            </w:r>
            <w:r>
              <w:br/>
            </w:r>
            <w:r>
              <w:rPr>
                <w:rFonts w:ascii="Times New Roman"/>
                <w:b w:val="false"/>
                <w:i w:val="false"/>
                <w:color w:val="000000"/>
                <w:sz w:val="20"/>
              </w:rPr>
              <w:t>
</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37174</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3299</w:t>
            </w:r>
            <w:r>
              <w:br/>
            </w:r>
            <w:r>
              <w:rPr>
                <w:rFonts w:ascii="Times New Roman"/>
                <w:b w:val="false"/>
                <w:i w:val="false"/>
                <w:color w:val="000000"/>
                <w:sz w:val="20"/>
              </w:rPr>
              <w:t>
</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Қайынды ауылдық округі</w:t>
            </w:r>
            <w:r>
              <w:br/>
            </w:r>
            <w:r>
              <w:rPr>
                <w:rFonts w:ascii="Times New Roman"/>
                <w:b w:val="false"/>
                <w:i w:val="false"/>
                <w:color w:val="000000"/>
                <w:sz w:val="20"/>
              </w:rPr>
              <w:t>
</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14348</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w:t>
            </w:r>
            <w:r>
              <w:br/>
            </w:r>
            <w:r>
              <w:rPr>
                <w:rFonts w:ascii="Times New Roman"/>
                <w:b w:val="false"/>
                <w:i w:val="false"/>
                <w:color w:val="000000"/>
                <w:sz w:val="20"/>
              </w:rPr>
              <w:t>
</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Ш.Берсиев атындағы ауылдық округі</w:t>
            </w:r>
            <w:r>
              <w:br/>
            </w:r>
            <w:r>
              <w:rPr>
                <w:rFonts w:ascii="Times New Roman"/>
                <w:b w:val="false"/>
                <w:i w:val="false"/>
                <w:color w:val="000000"/>
                <w:sz w:val="20"/>
              </w:rPr>
              <w:t>
</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13714</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r>
              <w:br/>
            </w:r>
            <w:r>
              <w:rPr>
                <w:rFonts w:ascii="Times New Roman"/>
                <w:b w:val="false"/>
                <w:i w:val="false"/>
                <w:color w:val="000000"/>
                <w:sz w:val="20"/>
              </w:rPr>
              <w:t>
</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Саралжын ауылдық округі</w:t>
            </w:r>
            <w:r>
              <w:br/>
            </w:r>
            <w:r>
              <w:rPr>
                <w:rFonts w:ascii="Times New Roman"/>
                <w:b w:val="false"/>
                <w:i w:val="false"/>
                <w:color w:val="000000"/>
                <w:sz w:val="20"/>
              </w:rPr>
              <w:t>
</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14252</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w:t>
            </w:r>
            <w:r>
              <w:br/>
            </w:r>
            <w:r>
              <w:rPr>
                <w:rFonts w:ascii="Times New Roman"/>
                <w:b w:val="false"/>
                <w:i w:val="false"/>
                <w:color w:val="000000"/>
                <w:sz w:val="20"/>
              </w:rPr>
              <w:t>
</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Сарбие ауылдық округі</w:t>
            </w:r>
            <w:r>
              <w:br/>
            </w:r>
            <w:r>
              <w:rPr>
                <w:rFonts w:ascii="Times New Roman"/>
                <w:b w:val="false"/>
                <w:i w:val="false"/>
                <w:color w:val="000000"/>
                <w:sz w:val="20"/>
              </w:rPr>
              <w:t>
</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13745</w:t>
            </w: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w:t>
            </w:r>
            <w:r>
              <w:br/>
            </w:r>
            <w:r>
              <w:rPr>
                <w:rFonts w:ascii="Times New Roman"/>
                <w:b w:val="false"/>
                <w:i w:val="false"/>
                <w:color w:val="000000"/>
                <w:sz w:val="20"/>
              </w:rPr>
              <w:t>
</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r>
              <w:br/>
            </w:r>
            <w:r>
              <w:rPr>
                <w:rFonts w:ascii="Times New Roman"/>
                <w:b w:val="false"/>
                <w:i w:val="false"/>
                <w:color w:val="000000"/>
                <w:sz w:val="20"/>
              </w:rPr>
              <w:t>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Барлығы</w:t>
            </w:r>
            <w:r>
              <w:br/>
            </w:r>
            <w:r>
              <w:rPr>
                <w:rFonts w:ascii="Times New Roman"/>
                <w:b w:val="false"/>
                <w:i w:val="false"/>
                <w:color w:val="000000"/>
                <w:sz w:val="20"/>
              </w:rPr>
              <w:t>
</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121208</w:t>
            </w:r>
            <w:r>
              <w:br/>
            </w:r>
            <w:r>
              <w:rPr>
                <w:rFonts w:ascii="Times New Roman"/>
                <w:b/>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5451</w:t>
            </w:r>
            <w:r>
              <w:br/>
            </w:r>
            <w:r>
              <w:rPr>
                <w:rFonts w:ascii="Times New Roman"/>
                <w:b/>
                <w:i w:val="false"/>
                <w:color w:val="000000"/>
                <w:sz w:val="20"/>
              </w:rPr>
              <w:t>
</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128</w:t>
            </w:r>
            <w:r>
              <w:br/>
            </w:r>
            <w:r>
              <w:rPr>
                <w:rFonts w:ascii="Times New Roman"/>
                <w:b/>
                <w:i w:val="false"/>
                <w:color w:val="000000"/>
                <w:sz w:val="20"/>
              </w:rPr>
              <w:t>
</w:t>
            </w:r>
          </w:p>
        </w:tc>
      </w:tr>
    </w:tbl>
    <w:p>
      <w:pPr>
        <w:spacing w:after="0"/>
        <w:ind w:left="0"/>
        <w:jc w:val="left"/>
      </w:pPr>
      <w:r>
        <w:rPr>
          <w:rFonts w:ascii="Times New Roman"/>
          <w:b w:val="false"/>
          <w:i w:val="false"/>
          <w:color w:val="000000"/>
          <w:sz w:val="28"/>
        </w:rPr>
        <w:t>      кестенің жалғасы: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6"/>
        <w:gridCol w:w="2765"/>
        <w:gridCol w:w="6472"/>
        <w:gridCol w:w="2227"/>
      </w:tblGrid>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 "Елді мекендерді абаттандыру мен көгалдандыру"</w:t>
            </w:r>
            <w:r>
              <w:br/>
            </w:r>
            <w:r>
              <w:rPr>
                <w:rFonts w:ascii="Times New Roman"/>
                <w:b w:val="false"/>
                <w:i w:val="false"/>
                <w:color w:val="000000"/>
                <w:sz w:val="20"/>
              </w:rPr>
              <w:t>
</w:t>
            </w:r>
          </w:p>
        </w:tc>
        <w:tc>
          <w:tcPr>
            <w:tcW w:w="6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 ""Өңірлерді дамытудың 2020 жылға дейінгі"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Қараой ауылдық округі </w:t>
            </w:r>
            <w:r>
              <w:br/>
            </w:r>
            <w:r>
              <w:rPr>
                <w:rFonts w:ascii="Times New Roman"/>
                <w:b w:val="false"/>
                <w:i w:val="false"/>
                <w:color w:val="000000"/>
                <w:sz w:val="20"/>
              </w:rPr>
              <w:t>
</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6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13552</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Көптоғай ауылдық округі</w:t>
            </w:r>
            <w:r>
              <w:br/>
            </w:r>
            <w:r>
              <w:rPr>
                <w:rFonts w:ascii="Times New Roman"/>
                <w:b w:val="false"/>
                <w:i w:val="false"/>
                <w:color w:val="000000"/>
                <w:sz w:val="20"/>
              </w:rPr>
              <w:t>
</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6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15177</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Ойыл ауылдық округі</w:t>
            </w:r>
            <w:r>
              <w:br/>
            </w:r>
            <w:r>
              <w:rPr>
                <w:rFonts w:ascii="Times New Roman"/>
                <w:b w:val="false"/>
                <w:i w:val="false"/>
                <w:color w:val="000000"/>
                <w:sz w:val="20"/>
              </w:rPr>
              <w:t>
</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6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6826</w:t>
            </w:r>
            <w:r>
              <w:br/>
            </w:r>
            <w:r>
              <w:rPr>
                <w:rFonts w:ascii="Times New Roman"/>
                <w:b w:val="false"/>
                <w:i w:val="false"/>
                <w:color w:val="000000"/>
                <w:sz w:val="20"/>
              </w:rPr>
              <w:t>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47299</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Қайынды ауылдық округі</w:t>
            </w:r>
            <w:r>
              <w:br/>
            </w:r>
            <w:r>
              <w:rPr>
                <w:rFonts w:ascii="Times New Roman"/>
                <w:b w:val="false"/>
                <w:i w:val="false"/>
                <w:color w:val="000000"/>
                <w:sz w:val="20"/>
              </w:rPr>
              <w:t>
</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6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14676</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Ш.Берсиев атындағы ауылдық округі</w:t>
            </w:r>
            <w:r>
              <w:br/>
            </w:r>
            <w:r>
              <w:rPr>
                <w:rFonts w:ascii="Times New Roman"/>
                <w:b w:val="false"/>
                <w:i w:val="false"/>
                <w:color w:val="000000"/>
                <w:sz w:val="20"/>
              </w:rPr>
              <w:t>
</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6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2378</w:t>
            </w:r>
            <w:r>
              <w:br/>
            </w:r>
            <w:r>
              <w:rPr>
                <w:rFonts w:ascii="Times New Roman"/>
                <w:b w:val="false"/>
                <w:i w:val="false"/>
                <w:color w:val="000000"/>
                <w:sz w:val="20"/>
              </w:rPr>
              <w:t>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16330</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Саралжын ауылдық округі</w:t>
            </w:r>
            <w:r>
              <w:br/>
            </w:r>
            <w:r>
              <w:rPr>
                <w:rFonts w:ascii="Times New Roman"/>
                <w:b w:val="false"/>
                <w:i w:val="false"/>
                <w:color w:val="000000"/>
                <w:sz w:val="20"/>
              </w:rPr>
              <w:t>
</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6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14882</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Сарбие ауылдық округі</w:t>
            </w:r>
            <w:r>
              <w:br/>
            </w:r>
            <w:r>
              <w:rPr>
                <w:rFonts w:ascii="Times New Roman"/>
                <w:b w:val="false"/>
                <w:i w:val="false"/>
                <w:color w:val="000000"/>
                <w:sz w:val="20"/>
              </w:rPr>
              <w:t>
</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6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14075</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Барлығы</w:t>
            </w:r>
            <w:r>
              <w:br/>
            </w:r>
            <w:r>
              <w:rPr>
                <w:rFonts w:ascii="Times New Roman"/>
                <w:b w:val="false"/>
                <w:i w:val="false"/>
                <w:color w:val="000000"/>
                <w:sz w:val="20"/>
              </w:rPr>
              <w:t>
</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w:t>
            </w:r>
            <w:r>
              <w:br/>
            </w:r>
            <w:r>
              <w:rPr>
                <w:rFonts w:ascii="Times New Roman"/>
                <w:b/>
                <w:i w:val="false"/>
                <w:color w:val="000000"/>
                <w:sz w:val="20"/>
              </w:rPr>
              <w:t>
</w:t>
            </w:r>
          </w:p>
        </w:tc>
        <w:tc>
          <w:tcPr>
            <w:tcW w:w="6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9204</w:t>
            </w:r>
            <w:r>
              <w:br/>
            </w:r>
            <w:r>
              <w:rPr>
                <w:rFonts w:ascii="Times New Roman"/>
                <w:b/>
                <w:i w:val="false"/>
                <w:color w:val="000000"/>
                <w:sz w:val="20"/>
              </w:rPr>
              <w:t>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135991</w:t>
            </w:r>
            <w:r>
              <w:br/>
            </w:r>
            <w:r>
              <w:rPr>
                <w:rFonts w:ascii="Times New Roman"/>
                <w:b/>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