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731c" w14:textId="bea7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"Ойыл ауданының ауылдық елді мекендерде тұратын және жұмыс істейтін мемлекеттік ұйымдарының мамандарына отын сатып алуға әлеуметтік көмек беру туралы" аудандық мәслихаттың 2013 жылғы 8 қарашадағы № 119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2016 жылғы 19 тамыздағы № 51 шешімі. Ақтөбе облысының Әділет департаментінде 2016 жылғы 16 қыркүйекте № 5077 болып тіркелді. Күші жойылды - Ақтөбе облысы Ойыл аудандық мәслихатының 2018 жылғы 7 желтоқсандағы № 233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аудандық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2013 жылғы 8 қарашадағы № 119 "Ойыл ауданының ауылдық елді мекендерде тұратын және жұмыс істейтін мемлекеттік ұйымдарының мамандарына отын сатып алуға әлеуметтік көмек беру туралы" (нормативтік құқықтық актілерді мемлекеттік тіркеу тізілімінде № 3689 тіркелген, 2013 жылғы 4 желтоқсанда "Ойыл"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келесі мазмұндағы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"Ауылдық елді мекендерде тұратын және жұмыс істейтін мемлекеттік денсаулық сақтау, әлеуметтік қамсыздандыру, білім беру, мәдениет, спорт және ветеринария ұйымдарының мамандарына отын сатып алуға әлеуметтік көмек беру туралы".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Алтымов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