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123f0" w14:textId="c712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"2016-2018 жылдарға арналған Ойыл ауданының бюджетін бекіту туралы" 2015 жылғы 24 желтоқсандағы № 272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2016 жылғы 7 қарашадағы № 56 шешімі. Ақтөбе облысының Әділет департаментінде 2016 жылғы 11 қарашада № 5133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1. Аудандық мәслихаттың 2015 жылғы 24 желтоқсандағы № 272 "2016-2018 жылдарға арналған Ойыл ауданының бюджетін бекіту туралы" (нормативтік құқықтық актілерді мемлекеттік тіркеу тізілімінде № 4701 тіркелген, 2016 жылғы 4 және 11 ақпанда "Ойыл" газетінде жарияланған) шешіміне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"3 093 100,3" цифрлар "3 118 297,8"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"2 825 038,3 цифрлар "2 850 235, 8" деген сандармен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"3 100 675,6" цифрлар "3 125 873,1" деген сандармен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"16 785" деген сандар "14 224"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w:t>
      </w:r>
      <w:r>
        <w:br/>
      </w:r>
      <w:r>
        <w:rPr>
          <w:rFonts w:ascii="Times New Roman"/>
          <w:b w:val="false"/>
          <w:i w:val="false"/>
          <w:color w:val="000000"/>
          <w:sz w:val="28"/>
        </w:rPr>
        <w:t>
      "25 452" деген сандар "24 724" деген сандармен ауыстырылсын;</w:t>
      </w:r>
      <w:r>
        <w:br/>
      </w:r>
      <w:r>
        <w:rPr>
          <w:rFonts w:ascii="Times New Roman"/>
          <w:b w:val="false"/>
          <w:i w:val="false"/>
          <w:color w:val="000000"/>
          <w:sz w:val="28"/>
        </w:rPr>
        <w:t>
      бюджеттік кредиттер өтеу</w:t>
      </w:r>
      <w:r>
        <w:br/>
      </w:r>
      <w:r>
        <w:rPr>
          <w:rFonts w:ascii="Times New Roman"/>
          <w:b w:val="false"/>
          <w:i w:val="false"/>
          <w:color w:val="000000"/>
          <w:sz w:val="28"/>
        </w:rPr>
        <w:t>
      "8 667" деген сандар "10 500" деген сандармен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xml:space="preserve">
      бюджет тапшылығы </w:t>
      </w:r>
      <w:r>
        <w:br/>
      </w:r>
      <w:r>
        <w:rPr>
          <w:rFonts w:ascii="Times New Roman"/>
          <w:b w:val="false"/>
          <w:i w:val="false"/>
          <w:color w:val="000000"/>
          <w:sz w:val="28"/>
        </w:rPr>
        <w:t>
      "-24 360,3" деген сандар "-21 799,3" деген сандармен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"24 360,3" деген сандар "21 799,3"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үшінші абзац бөлігінде:</w:t>
      </w:r>
      <w:r>
        <w:br/>
      </w:r>
      <w:r>
        <w:rPr>
          <w:rFonts w:ascii="Times New Roman"/>
          <w:b w:val="false"/>
          <w:i w:val="false"/>
          <w:color w:val="000000"/>
          <w:sz w:val="28"/>
        </w:rPr>
        <w:t>
      "25 452" деген сандар "24 724" деген сандармен ауыстырылсын;</w:t>
      </w:r>
      <w:r>
        <w:br/>
      </w:r>
      <w:r>
        <w:rPr>
          <w:rFonts w:ascii="Times New Roman"/>
          <w:b w:val="false"/>
          <w:i w:val="false"/>
          <w:color w:val="000000"/>
          <w:sz w:val="28"/>
        </w:rPr>
        <w:t>
      бесінші абзац бөлігінде:</w:t>
      </w:r>
      <w:r>
        <w:br/>
      </w:r>
      <w:r>
        <w:rPr>
          <w:rFonts w:ascii="Times New Roman"/>
          <w:b w:val="false"/>
          <w:i w:val="false"/>
          <w:color w:val="000000"/>
          <w:sz w:val="28"/>
        </w:rPr>
        <w:t>
      "1 500" деген сандар "1 585" деген сандармен ауыстырылсын;</w:t>
      </w:r>
      <w:r>
        <w:br/>
      </w:r>
      <w:r>
        <w:rPr>
          <w:rFonts w:ascii="Times New Roman"/>
          <w:b w:val="false"/>
          <w:i w:val="false"/>
          <w:color w:val="000000"/>
          <w:sz w:val="28"/>
        </w:rPr>
        <w:t>
      алтыншы абзац бөлігінде:</w:t>
      </w:r>
      <w:r>
        <w:br/>
      </w:r>
      <w:r>
        <w:rPr>
          <w:rFonts w:ascii="Times New Roman"/>
          <w:b w:val="false"/>
          <w:i w:val="false"/>
          <w:color w:val="000000"/>
          <w:sz w:val="28"/>
        </w:rPr>
        <w:t>
      "432 463" деген сандар "458 899"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w:t>
      </w:r>
      <w:r>
        <w:br/>
      </w:r>
      <w:r>
        <w:rPr>
          <w:rFonts w:ascii="Times New Roman"/>
          <w:b w:val="false"/>
          <w:i w:val="false"/>
          <w:color w:val="000000"/>
          <w:sz w:val="28"/>
        </w:rPr>
        <w:t>
      бесінші абзац бөлігінде:</w:t>
      </w:r>
      <w:r>
        <w:br/>
      </w:r>
      <w:r>
        <w:rPr>
          <w:rFonts w:ascii="Times New Roman"/>
          <w:b w:val="false"/>
          <w:i w:val="false"/>
          <w:color w:val="000000"/>
          <w:sz w:val="28"/>
        </w:rPr>
        <w:t>
      "5 237" деген сандар "4 817" деген сандармен ауыстырылсын;</w:t>
      </w:r>
      <w:r>
        <w:br/>
      </w:r>
      <w:r>
        <w:rPr>
          <w:rFonts w:ascii="Times New Roman"/>
          <w:b w:val="false"/>
          <w:i w:val="false"/>
          <w:color w:val="000000"/>
          <w:sz w:val="28"/>
        </w:rPr>
        <w:t>
      және келесідей мазмұндағы он бірінші және он екінші абзацтармен толықтырылсын:</w:t>
      </w:r>
      <w:r>
        <w:br/>
      </w:r>
      <w:r>
        <w:rPr>
          <w:rFonts w:ascii="Times New Roman"/>
          <w:b w:val="false"/>
          <w:i w:val="false"/>
          <w:color w:val="000000"/>
          <w:sz w:val="28"/>
        </w:rPr>
        <w:t>
      "елді мекендерді сумен жабдықтау және су бұру жүйелерін дамытуға 4 000 мың теңге;</w:t>
      </w:r>
      <w:r>
        <w:br/>
      </w:r>
      <w:r>
        <w:rPr>
          <w:rFonts w:ascii="Times New Roman"/>
          <w:b w:val="false"/>
          <w:i w:val="false"/>
          <w:color w:val="000000"/>
          <w:sz w:val="28"/>
        </w:rPr>
        <w:t>
      ведомстволық бағыныстағы мәдениет ұйымдарының күрделі шығыстарына 2 000 мың теңге".</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3.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Жумырбаев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7 қарашадағы № 56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 272 шешіміне № 1 қосымша</w:t>
            </w:r>
          </w:p>
        </w:tc>
      </w:tr>
    </w:tbl>
    <w:p>
      <w:pPr>
        <w:spacing w:after="0"/>
        <w:ind w:left="0"/>
        <w:jc w:val="left"/>
      </w:pPr>
      <w:r>
        <w:rPr>
          <w:rFonts w:ascii="Times New Roman"/>
          <w:b/>
          <w:i w:val="false"/>
          <w:color w:val="000000"/>
        </w:rPr>
        <w:t xml:space="preserve"> 2016 жылға арналған Ойыл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246"/>
        <w:gridCol w:w="803"/>
        <w:gridCol w:w="5308"/>
        <w:gridCol w:w="41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3118308,3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түсімдері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259746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Кiрiстерге салынатын табыс салығы</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жер салығы</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2850235,8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2850235,8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2851235,8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763942,8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1146"/>
        <w:gridCol w:w="1147"/>
        <w:gridCol w:w="5514"/>
        <w:gridCol w:w="28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3125883,6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259278,1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2061527,7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1757684,4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1602433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87814,3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және конкурстарды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обьектілерін салу және реконструкциялау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167972,5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120676,5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225429,8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187505,2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24361,3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147633,4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99821,4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27907,2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196875,3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92965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35123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96107,6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35036,6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 - 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59152,5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50779,5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кредиттерді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-21799,3</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21799,3</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10500,4</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пайдаланатын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7575,7</w:t>
            </w:r>
            <w:r>
              <w:br/>
            </w:r>
            <w:r>
              <w:rPr>
                <w:rFonts w:ascii="Times New Roman"/>
                <w:b w:val="false"/>
                <w:i w:val="false"/>
                <w:color w:val="000000"/>
                <w:sz w:val="20"/>
              </w:rPr>
              <w:t>
</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7 қарашадағы № 56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 272 шешіміне № 5 қосымша</w:t>
            </w:r>
          </w:p>
        </w:tc>
      </w:tr>
    </w:tbl>
    <w:p>
      <w:pPr>
        <w:spacing w:after="0"/>
        <w:ind w:left="0"/>
        <w:jc w:val="left"/>
      </w:pPr>
      <w:r>
        <w:rPr>
          <w:rFonts w:ascii="Times New Roman"/>
          <w:b/>
          <w:i w:val="false"/>
          <w:color w:val="000000"/>
        </w:rPr>
        <w:t xml:space="preserve"> Ауылдық округтер әкімдіктерінің 2016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4403"/>
        <w:gridCol w:w="2118"/>
        <w:gridCol w:w="2833"/>
        <w:gridCol w:w="2262"/>
      </w:tblGrid>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Қараой ауылдық округі </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Көптоғай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15164</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5899,4</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14673</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Ш.Берсиев атындағы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13878</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Сарбие ауылдық округі</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13285</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113400</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8267,4</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3395"/>
        <w:gridCol w:w="4423"/>
        <w:gridCol w:w="1817"/>
        <w:gridCol w:w="2067"/>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r>
              <w:br/>
            </w: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r>
              <w:br/>
            </w: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Қараой ауылдық округі </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Көптоғай ауылдық округі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16237</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ауылдық округі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50779,5</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94766,9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Ш.Берсиев атындағы ауылдық округі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18119</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15444</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Сарбие ауылдық округі</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w:t>
            </w: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50779,5</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187801,9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