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71e4" w14:textId="acf7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Ойыл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2016 жылғы 23 желтоқсандағы № 60 шешімі. Ақтөбе облысының Әділет департаментінде 2017 жылғы 12 қаңтарда № 5222 болып тіркелді. 2018 жылдың 1 қаңтарына дейін қолданыста болды</w:t>
      </w:r>
    </w:p>
    <w:p>
      <w:pPr>
        <w:spacing w:after="0"/>
        <w:ind w:left="0"/>
        <w:jc w:val="both"/>
      </w:pPr>
      <w:r>
        <w:rPr>
          <w:rFonts w:ascii="Times New Roman"/>
          <w:b w:val="false"/>
          <w:i w:val="false"/>
          <w:color w:val="ff0000"/>
          <w:sz w:val="28"/>
        </w:rPr>
        <w:t xml:space="preserve">
      Ескерту. Шешімнің тақырыбы мен қосымшаларында "Ойыл ауданының бюджетін", "Ойыл ауданының бюджеті" сөздері "Ойыл аудандық бюджетін", "Ойыл аудандық бюджеті" сөздерімен ауыстырылды – Ақтөбе облысы Ойыл аудандық мәслихатының 20.09.2017 </w:t>
      </w:r>
      <w:r>
        <w:rPr>
          <w:rFonts w:ascii="Times New Roman"/>
          <w:b w:val="false"/>
          <w:i w:val="false"/>
          <w:color w:val="ff0000"/>
          <w:sz w:val="28"/>
        </w:rPr>
        <w:t>№ 121</w:t>
      </w:r>
      <w:r>
        <w:rPr>
          <w:rFonts w:ascii="Times New Roman"/>
          <w:b w:val="false"/>
          <w:i w:val="false"/>
          <w:color w:val="ff0000"/>
          <w:sz w:val="28"/>
        </w:rPr>
        <w:t xml:space="preserve"> (01.01.2017 бастап қолданысқа енгізіледі) шешімімен.</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9-бабына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кірістер                                     3 348 749,5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түсімдері бойынша                   286 224 мың теңге;</w:t>
      </w:r>
    </w:p>
    <w:p>
      <w:pPr>
        <w:spacing w:after="0"/>
        <w:ind w:left="0"/>
        <w:jc w:val="both"/>
      </w:pPr>
      <w:r>
        <w:rPr>
          <w:rFonts w:ascii="Times New Roman"/>
          <w:b w:val="false"/>
          <w:i w:val="false"/>
          <w:color w:val="000000"/>
          <w:sz w:val="28"/>
        </w:rPr>
        <w:t>
      салықтық емес түсімдер бойынша             53 176 мың теңге;</w:t>
      </w:r>
    </w:p>
    <w:p>
      <w:pPr>
        <w:spacing w:after="0"/>
        <w:ind w:left="0"/>
        <w:jc w:val="both"/>
      </w:pPr>
      <w:r>
        <w:rPr>
          <w:rFonts w:ascii="Times New Roman"/>
          <w:b w:val="false"/>
          <w:i w:val="false"/>
          <w:color w:val="000000"/>
          <w:sz w:val="28"/>
        </w:rPr>
        <w:t>
      негізгі капиталды сатудан                         1 600 мың теңге;</w:t>
      </w:r>
    </w:p>
    <w:p>
      <w:pPr>
        <w:spacing w:after="0"/>
        <w:ind w:left="0"/>
        <w:jc w:val="both"/>
      </w:pPr>
      <w:r>
        <w:rPr>
          <w:rFonts w:ascii="Times New Roman"/>
          <w:b w:val="false"/>
          <w:i w:val="false"/>
          <w:color w:val="000000"/>
          <w:sz w:val="28"/>
        </w:rPr>
        <w:t>
      трансферттер түсімдері бойынша                   3 030 736,1 мың теңге;</w:t>
      </w:r>
    </w:p>
    <w:p>
      <w:pPr>
        <w:spacing w:after="0"/>
        <w:ind w:left="0"/>
        <w:jc w:val="both"/>
      </w:pPr>
      <w:r>
        <w:rPr>
          <w:rFonts w:ascii="Times New Roman"/>
          <w:b w:val="false"/>
          <w:i w:val="false"/>
          <w:color w:val="000000"/>
          <w:sz w:val="28"/>
        </w:rPr>
        <w:t>
      2) шығындар                                     3 408 930,8 мың теңге;</w:t>
      </w:r>
    </w:p>
    <w:p>
      <w:pPr>
        <w:spacing w:after="0"/>
        <w:ind w:left="0"/>
        <w:jc w:val="both"/>
      </w:pPr>
      <w:r>
        <w:rPr>
          <w:rFonts w:ascii="Times New Roman"/>
          <w:b w:val="false"/>
          <w:i w:val="false"/>
          <w:color w:val="000000"/>
          <w:sz w:val="28"/>
        </w:rPr>
        <w:t xml:space="preserve">
      3) таза бюджеттік кредит беру                   16 931 мың теңге;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27 228 мың теңге;</w:t>
      </w:r>
    </w:p>
    <w:p>
      <w:pPr>
        <w:spacing w:after="0"/>
        <w:ind w:left="0"/>
        <w:jc w:val="both"/>
      </w:pPr>
      <w:r>
        <w:rPr>
          <w:rFonts w:ascii="Times New Roman"/>
          <w:b w:val="false"/>
          <w:i w:val="false"/>
          <w:color w:val="000000"/>
          <w:sz w:val="28"/>
        </w:rPr>
        <w:t xml:space="preserve">
      бюджеттік кредиттерді өтеу                   10 297 мың теңге; </w:t>
      </w:r>
    </w:p>
    <w:p>
      <w:pPr>
        <w:spacing w:after="0"/>
        <w:ind w:left="0"/>
        <w:jc w:val="both"/>
      </w:pPr>
      <w:r>
        <w:rPr>
          <w:rFonts w:ascii="Times New Roman"/>
          <w:b w:val="false"/>
          <w:i w:val="false"/>
          <w:color w:val="000000"/>
          <w:sz w:val="28"/>
        </w:rPr>
        <w:t xml:space="preserve">
      4) қаржы активтерiмен жасалатын </w:t>
      </w:r>
    </w:p>
    <w:p>
      <w:pPr>
        <w:spacing w:after="0"/>
        <w:ind w:left="0"/>
        <w:jc w:val="both"/>
      </w:pPr>
      <w:r>
        <w:rPr>
          <w:rFonts w:ascii="Times New Roman"/>
          <w:b w:val="false"/>
          <w:i w:val="false"/>
          <w:color w:val="000000"/>
          <w:sz w:val="28"/>
        </w:rPr>
        <w:t xml:space="preserve">
      операциялар бойынша сальдо                   0 мың теңге;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0 мың теңге;</w:t>
      </w:r>
    </w:p>
    <w:p>
      <w:pPr>
        <w:spacing w:after="0"/>
        <w:ind w:left="0"/>
        <w:jc w:val="both"/>
      </w:pPr>
      <w:r>
        <w:rPr>
          <w:rFonts w:ascii="Times New Roman"/>
          <w:b w:val="false"/>
          <w:i w:val="false"/>
          <w:color w:val="000000"/>
          <w:sz w:val="28"/>
        </w:rPr>
        <w:t>
      5) бюджет тапшылығы                         -79 397,8 мың теңге;</w:t>
      </w:r>
    </w:p>
    <w:p>
      <w:pPr>
        <w:spacing w:after="0"/>
        <w:ind w:left="0"/>
        <w:jc w:val="both"/>
      </w:pPr>
      <w:r>
        <w:rPr>
          <w:rFonts w:ascii="Times New Roman"/>
          <w:b w:val="false"/>
          <w:i w:val="false"/>
          <w:color w:val="000000"/>
          <w:sz w:val="28"/>
        </w:rPr>
        <w:t>
      6) бюджет тапшылығын</w:t>
      </w:r>
    </w:p>
    <w:p>
      <w:pPr>
        <w:spacing w:after="0"/>
        <w:ind w:left="0"/>
        <w:jc w:val="both"/>
      </w:pPr>
      <w:r>
        <w:rPr>
          <w:rFonts w:ascii="Times New Roman"/>
          <w:b w:val="false"/>
          <w:i w:val="false"/>
          <w:color w:val="000000"/>
          <w:sz w:val="28"/>
        </w:rPr>
        <w:t>
      қаржыландыру                               79 397,8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Ойыл аудандық мәслихатының 13.03.2017 </w:t>
      </w:r>
      <w:r>
        <w:rPr>
          <w:rFonts w:ascii="Times New Roman"/>
          <w:b w:val="false"/>
          <w:i w:val="false"/>
          <w:color w:val="ff0000"/>
          <w:sz w:val="28"/>
        </w:rPr>
        <w:t>№ 77</w:t>
      </w:r>
      <w:r>
        <w:rPr>
          <w:rFonts w:ascii="Times New Roman"/>
          <w:b w:val="false"/>
          <w:i w:val="false"/>
          <w:color w:val="ff0000"/>
          <w:sz w:val="28"/>
        </w:rPr>
        <w:t xml:space="preserve"> (01.01.2017 бастап қолданысқа енгізіледі); 13.07.2017 </w:t>
      </w:r>
      <w:r>
        <w:rPr>
          <w:rFonts w:ascii="Times New Roman"/>
          <w:b w:val="false"/>
          <w:i w:val="false"/>
          <w:color w:val="ff0000"/>
          <w:sz w:val="28"/>
        </w:rPr>
        <w:t>№ 112</w:t>
      </w:r>
      <w:r>
        <w:rPr>
          <w:rFonts w:ascii="Times New Roman"/>
          <w:b w:val="false"/>
          <w:i w:val="false"/>
          <w:color w:val="ff0000"/>
          <w:sz w:val="28"/>
        </w:rPr>
        <w:t xml:space="preserve"> (01.01.2017 бастап қолданысқа енгізіледі); 20.09.2017 </w:t>
      </w:r>
      <w:r>
        <w:rPr>
          <w:rFonts w:ascii="Times New Roman"/>
          <w:b w:val="false"/>
          <w:i w:val="false"/>
          <w:color w:val="ff0000"/>
          <w:sz w:val="28"/>
        </w:rPr>
        <w:t>№ 121</w:t>
      </w:r>
      <w:r>
        <w:rPr>
          <w:rFonts w:ascii="Times New Roman"/>
          <w:b w:val="false"/>
          <w:i w:val="false"/>
          <w:color w:val="ff0000"/>
          <w:sz w:val="28"/>
        </w:rPr>
        <w:t xml:space="preserve"> (01.01.2017 бастап қолданысқа енгізіледі); 17.11.2017 </w:t>
      </w:r>
      <w:r>
        <w:rPr>
          <w:rFonts w:ascii="Times New Roman"/>
          <w:b w:val="false"/>
          <w:i w:val="false"/>
          <w:color w:val="ff0000"/>
          <w:sz w:val="28"/>
        </w:rPr>
        <w:t>№ 136</w:t>
      </w:r>
      <w:r>
        <w:rPr>
          <w:rFonts w:ascii="Times New Roman"/>
          <w:b w:val="false"/>
          <w:i w:val="false"/>
          <w:color w:val="ff0000"/>
          <w:sz w:val="28"/>
        </w:rPr>
        <w:t xml:space="preserve"> (01.01.2017 бастап қолданысқа енгізіледі); 12.12.2017 </w:t>
      </w:r>
      <w:r>
        <w:rPr>
          <w:rFonts w:ascii="Times New Roman"/>
          <w:b w:val="false"/>
          <w:i w:val="false"/>
          <w:color w:val="ff0000"/>
          <w:sz w:val="28"/>
        </w:rPr>
        <w:t>№ 139</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жеке және заңды тұлғалар, дара кәсіпкерлер мүлкіне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салық;</w:t>
      </w:r>
    </w:p>
    <w:p>
      <w:pPr>
        <w:spacing w:after="0"/>
        <w:ind w:left="0"/>
        <w:jc w:val="both"/>
      </w:pPr>
      <w:r>
        <w:rPr>
          <w:rFonts w:ascii="Times New Roman"/>
          <w:b w:val="false"/>
          <w:i w:val="false"/>
          <w:color w:val="000000"/>
          <w:sz w:val="28"/>
        </w:rPr>
        <w:t>
      бензинге (авиациялықты қоспағанда) және дизель отынына акциздер;</w:t>
      </w:r>
    </w:p>
    <w:p>
      <w:pPr>
        <w:spacing w:after="0"/>
        <w:ind w:left="0"/>
        <w:jc w:val="both"/>
      </w:pPr>
      <w:r>
        <w:rPr>
          <w:rFonts w:ascii="Times New Roman"/>
          <w:b w:val="false"/>
          <w:i w:val="false"/>
          <w:color w:val="000000"/>
          <w:sz w:val="28"/>
        </w:rPr>
        <w:t xml:space="preserve">
      жер учаскелерін пайдаланғаны үшін төлем; </w:t>
      </w:r>
    </w:p>
    <w:p>
      <w:pPr>
        <w:spacing w:after="0"/>
        <w:ind w:left="0"/>
        <w:jc w:val="both"/>
      </w:pPr>
      <w:r>
        <w:rPr>
          <w:rFonts w:ascii="Times New Roman"/>
          <w:b w:val="false"/>
          <w:i w:val="false"/>
          <w:color w:val="000000"/>
          <w:sz w:val="28"/>
        </w:rPr>
        <w:t xml:space="preserve">
      дара кәсіпкерлерді мемлекеттік тіркегені үшін алынатын алым; </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көлік құралдарын мемлекеттік тіркелгені, сондай-ақ оларды қайта тіркегені үшін алым;</w:t>
      </w:r>
    </w:p>
    <w:p>
      <w:pPr>
        <w:spacing w:after="0"/>
        <w:ind w:left="0"/>
        <w:jc w:val="both"/>
      </w:pP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p>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аудан бюджетінен қаржыландырылатын, мемлекеттік мекемелердің тауарларды (жұмыстарды, қызметтерді) өткізуден түсетін түсімдер;</w:t>
      </w:r>
    </w:p>
    <w:p>
      <w:pPr>
        <w:spacing w:after="0"/>
        <w:ind w:left="0"/>
        <w:jc w:val="both"/>
      </w:pPr>
      <w:r>
        <w:rPr>
          <w:rFonts w:ascii="Times New Roman"/>
          <w:b w:val="false"/>
          <w:i w:val="false"/>
          <w:color w:val="000000"/>
          <w:sz w:val="28"/>
        </w:rPr>
        <w:t>
      аудан бюджетінен қаржыландырылатын, мемлекеттік мекемелермен ұйымдастырылатын мемлекеттік сатып алуды өткізуден түсетін ақшалар түсімдері;</w:t>
      </w:r>
    </w:p>
    <w:p>
      <w:pPr>
        <w:spacing w:after="0"/>
        <w:ind w:left="0"/>
        <w:jc w:val="both"/>
      </w:pPr>
      <w:r>
        <w:rPr>
          <w:rFonts w:ascii="Times New Roman"/>
          <w:b w:val="false"/>
          <w:i w:val="false"/>
          <w:color w:val="000000"/>
          <w:sz w:val="28"/>
        </w:rPr>
        <w:t>
      аудан бюджетінен қаржыландырылатын мемлекеттік мекемелер салатын айыппұлдар, өсімдер, санкциялар, өндіріп алулар;</w:t>
      </w:r>
    </w:p>
    <w:p>
      <w:pPr>
        <w:spacing w:after="0"/>
        <w:ind w:left="0"/>
        <w:jc w:val="both"/>
      </w:pPr>
      <w:r>
        <w:rPr>
          <w:rFonts w:ascii="Times New Roman"/>
          <w:b w:val="false"/>
          <w:i w:val="false"/>
          <w:color w:val="000000"/>
          <w:sz w:val="28"/>
        </w:rPr>
        <w:t>
      аудан бюджетіне түсетін салыққа жатпайтын басқа түсімдер;</w:t>
      </w:r>
    </w:p>
    <w:p>
      <w:pPr>
        <w:spacing w:after="0"/>
        <w:ind w:left="0"/>
        <w:jc w:val="both"/>
      </w:pPr>
      <w:r>
        <w:rPr>
          <w:rFonts w:ascii="Times New Roman"/>
          <w:b w:val="false"/>
          <w:i w:val="false"/>
          <w:color w:val="000000"/>
          <w:sz w:val="28"/>
        </w:rPr>
        <w:t>
      негізгі капиталды сатудан түсетін түсімдер, яғни аудандық бюджеттен қаржыландырылатын мемлекеттік мекемелерге бекітілген мемлекеттік мүлікті сатудан түскен ақшалар;</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Start w:name="z5" w:id="3"/>
    <w:p>
      <w:pPr>
        <w:spacing w:after="0"/>
        <w:ind w:left="0"/>
        <w:jc w:val="both"/>
      </w:pPr>
      <w:r>
        <w:rPr>
          <w:rFonts w:ascii="Times New Roman"/>
          <w:b w:val="false"/>
          <w:i w:val="false"/>
          <w:color w:val="000000"/>
          <w:sz w:val="28"/>
        </w:rPr>
        <w:t xml:space="preserve">
      3. Қазақстан Республикасының "2017-2019 жылдарға арналған республикалық бюджет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2017 жылғы 1 қаңтардан бастап:</w:t>
      </w:r>
    </w:p>
    <w:p>
      <w:pPr>
        <w:spacing w:after="0"/>
        <w:ind w:left="0"/>
        <w:jc w:val="both"/>
      </w:pPr>
      <w:r>
        <w:rPr>
          <w:rFonts w:ascii="Times New Roman"/>
          <w:b w:val="false"/>
          <w:i w:val="false"/>
          <w:color w:val="000000"/>
          <w:sz w:val="28"/>
        </w:rPr>
        <w:t>
      1) жалақының ең төменгі мөлшері – 24 459 теңге;</w:t>
      </w:r>
    </w:p>
    <w:p>
      <w:pPr>
        <w:spacing w:after="0"/>
        <w:ind w:left="0"/>
        <w:jc w:val="both"/>
      </w:pPr>
      <w:r>
        <w:rPr>
          <w:rFonts w:ascii="Times New Roman"/>
          <w:b w:val="false"/>
          <w:i w:val="false"/>
          <w:color w:val="000000"/>
          <w:sz w:val="28"/>
        </w:rPr>
        <w:t xml:space="preserve">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2 269 теңге; </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24 459 теңге мөлшерінде белгіленгені еске және басшылыққа алынсын.</w:t>
      </w:r>
    </w:p>
    <w:bookmarkStart w:name="z6" w:id="4"/>
    <w:p>
      <w:pPr>
        <w:spacing w:after="0"/>
        <w:ind w:left="0"/>
        <w:jc w:val="both"/>
      </w:pPr>
      <w:r>
        <w:rPr>
          <w:rFonts w:ascii="Times New Roman"/>
          <w:b w:val="false"/>
          <w:i w:val="false"/>
          <w:color w:val="000000"/>
          <w:sz w:val="28"/>
        </w:rPr>
        <w:t xml:space="preserve">
      4. Облыстық мәслихаттың 2016 жылғы 12 желтоқсандағы "2017-2019 жылдарға арналған облыстық бюджет туралы" №72 шешімінің </w:t>
      </w:r>
      <w:r>
        <w:rPr>
          <w:rFonts w:ascii="Times New Roman"/>
          <w:b w:val="false"/>
          <w:i w:val="false"/>
          <w:color w:val="000000"/>
          <w:sz w:val="28"/>
        </w:rPr>
        <w:t>8 тармағына</w:t>
      </w:r>
      <w:r>
        <w:rPr>
          <w:rFonts w:ascii="Times New Roman"/>
          <w:b w:val="false"/>
          <w:i w:val="false"/>
          <w:color w:val="000000"/>
          <w:sz w:val="28"/>
        </w:rPr>
        <w:t xml:space="preserve"> сәйкес 2017 жылға аудандық бюджетке берілетін субвенция көлемі 2 504 000 мың теңге сомасында көзделген.</w:t>
      </w:r>
    </w:p>
    <w:bookmarkEnd w:id="4"/>
    <w:bookmarkStart w:name="z7" w:id="5"/>
    <w:p>
      <w:pPr>
        <w:spacing w:after="0"/>
        <w:ind w:left="0"/>
        <w:jc w:val="both"/>
      </w:pPr>
      <w:r>
        <w:rPr>
          <w:rFonts w:ascii="Times New Roman"/>
          <w:b w:val="false"/>
          <w:i w:val="false"/>
          <w:color w:val="000000"/>
          <w:sz w:val="28"/>
        </w:rPr>
        <w:t>
      5. 2017 жылға арналған аудандық бюджетте республикалық бюджеттен мынадай мөлшерде ағымдағы нысаналы трансферттер түскені ескерілсін:</w:t>
      </w:r>
    </w:p>
    <w:bookmarkEnd w:id="5"/>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 – 4 500 мың теңге;</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2 469 мың теңге;</w:t>
      </w:r>
    </w:p>
    <w:p>
      <w:pPr>
        <w:spacing w:after="0"/>
        <w:ind w:left="0"/>
        <w:jc w:val="both"/>
      </w:pPr>
      <w:r>
        <w:rPr>
          <w:rFonts w:ascii="Times New Roman"/>
          <w:b w:val="false"/>
          <w:i w:val="false"/>
          <w:color w:val="000000"/>
          <w:sz w:val="28"/>
        </w:rPr>
        <w:t>
      еңбек нарығын дамытуға – 25 173 мың теңге;</w:t>
      </w:r>
    </w:p>
    <w:p>
      <w:pPr>
        <w:spacing w:after="0"/>
        <w:ind w:left="0"/>
        <w:jc w:val="both"/>
      </w:pPr>
      <w:r>
        <w:rPr>
          <w:rFonts w:ascii="Times New Roman"/>
          <w:b w:val="false"/>
          <w:i w:val="false"/>
          <w:color w:val="000000"/>
          <w:sz w:val="28"/>
        </w:rPr>
        <w:t>
      мамандарды әлеуметтік қолдау шараларын іске асыру үшін – 29 214,7 мың теңге ағымдағы нысаналы трансферттер түскені ескерілсін.</w:t>
      </w:r>
    </w:p>
    <w:p>
      <w:pPr>
        <w:spacing w:after="0"/>
        <w:ind w:left="0"/>
        <w:jc w:val="both"/>
      </w:pP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Ойыл аудандық мәслихатының 17.11.2017 </w:t>
      </w:r>
      <w:r>
        <w:rPr>
          <w:rFonts w:ascii="Times New Roman"/>
          <w:b w:val="false"/>
          <w:i w:val="false"/>
          <w:color w:val="ff0000"/>
          <w:sz w:val="28"/>
        </w:rPr>
        <w:t>№ 136</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2017 жылға арналған аудандық бюджетіне облыстық бюджеттен ағымдағы нысаналы трансферттер және даму трансферттері түскені ескерілсін:</w:t>
      </w:r>
    </w:p>
    <w:bookmarkEnd w:id="6"/>
    <w:p>
      <w:pPr>
        <w:spacing w:after="0"/>
        <w:ind w:left="0"/>
        <w:jc w:val="both"/>
      </w:pPr>
      <w:r>
        <w:rPr>
          <w:rFonts w:ascii="Times New Roman"/>
          <w:b w:val="false"/>
          <w:i w:val="false"/>
          <w:color w:val="000000"/>
          <w:sz w:val="28"/>
        </w:rPr>
        <w:t>
      коммуналдық тұрғын үй қорының тұрғын үйін жобалау, салу және (немесе) сатып алу – 150 454 мың теңге;</w:t>
      </w:r>
    </w:p>
    <w:p>
      <w:pPr>
        <w:spacing w:after="0"/>
        <w:ind w:left="0"/>
        <w:jc w:val="both"/>
      </w:pPr>
      <w:r>
        <w:rPr>
          <w:rFonts w:ascii="Times New Roman"/>
          <w:b w:val="false"/>
          <w:i w:val="false"/>
          <w:color w:val="000000"/>
          <w:sz w:val="28"/>
        </w:rPr>
        <w:t>
      инженерлік коммуникациялық инфрақұрылымды жобалау, дамыту, жайластыру және (немесе) сатып алу – 47 871,3 мың теңге;</w:t>
      </w:r>
    </w:p>
    <w:p>
      <w:pPr>
        <w:spacing w:after="0"/>
        <w:ind w:left="0"/>
        <w:jc w:val="both"/>
      </w:pPr>
      <w:r>
        <w:rPr>
          <w:rFonts w:ascii="Times New Roman"/>
          <w:b w:val="false"/>
          <w:i w:val="false"/>
          <w:color w:val="000000"/>
          <w:sz w:val="28"/>
        </w:rPr>
        <w:t>
      ауылдық елді мекендерді сумен жабдықтау және су бұру жүйелерін дамытуға – 117 020,8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29 031 мың теңге;</w:t>
      </w:r>
    </w:p>
    <w:p>
      <w:pPr>
        <w:spacing w:after="0"/>
        <w:ind w:left="0"/>
        <w:jc w:val="both"/>
      </w:pPr>
      <w:r>
        <w:rPr>
          <w:rFonts w:ascii="Times New Roman"/>
          <w:b w:val="false"/>
          <w:i w:val="false"/>
          <w:color w:val="000000"/>
          <w:sz w:val="28"/>
        </w:rPr>
        <w:t>
      сандық білім беру инфрақұрылымын құруға – 6 670 мың теңге;</w:t>
      </w:r>
    </w:p>
    <w:p>
      <w:pPr>
        <w:spacing w:after="0"/>
        <w:ind w:left="0"/>
        <w:jc w:val="both"/>
      </w:pPr>
      <w:r>
        <w:rPr>
          <w:rFonts w:ascii="Times New Roman"/>
          <w:b w:val="false"/>
          <w:i w:val="false"/>
          <w:color w:val="000000"/>
          <w:sz w:val="28"/>
        </w:rPr>
        <w:t>
      білім берудің ведомстволық бағыныстағы мемлекеттік мекемелерінің және ұйымдарының күрделі шығыстары – 26 232 мың теңге;</w:t>
      </w:r>
    </w:p>
    <w:p>
      <w:pPr>
        <w:spacing w:after="0"/>
        <w:ind w:left="0"/>
        <w:jc w:val="both"/>
      </w:pPr>
      <w:r>
        <w:rPr>
          <w:rFonts w:ascii="Times New Roman"/>
          <w:b w:val="false"/>
          <w:i w:val="false"/>
          <w:color w:val="000000"/>
          <w:sz w:val="28"/>
        </w:rPr>
        <w:t>
      халықты жұмыспен қамтуға жәрдемдесуге – 19 557 мың теңге;</w:t>
      </w:r>
    </w:p>
    <w:p>
      <w:pPr>
        <w:spacing w:after="0"/>
        <w:ind w:left="0"/>
        <w:jc w:val="both"/>
      </w:pPr>
      <w:r>
        <w:rPr>
          <w:rFonts w:ascii="Times New Roman"/>
          <w:b w:val="false"/>
          <w:i w:val="false"/>
          <w:color w:val="000000"/>
          <w:sz w:val="28"/>
        </w:rPr>
        <w:t>
      алып қойылатын және жойылатын ауру жануарлардың, жануарлардан алынатын өнімдер мен шикізаттын құнын иелеріне өтеуге – 2 300 мың теңге;</w:t>
      </w:r>
    </w:p>
    <w:p>
      <w:pPr>
        <w:spacing w:after="0"/>
        <w:ind w:left="0"/>
        <w:jc w:val="both"/>
      </w:pPr>
      <w:r>
        <w:rPr>
          <w:rFonts w:ascii="Times New Roman"/>
          <w:b w:val="false"/>
          <w:i w:val="false"/>
          <w:color w:val="000000"/>
          <w:sz w:val="28"/>
        </w:rPr>
        <w:t>
      елді мекендердегі өрттерді, дала өрттерін сөндіру бойынша өрт сөндіру бекеттерін ұйымдастыруға 3360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20 242 мың теңге;</w:t>
      </w:r>
    </w:p>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1 219 мың теңге;</w:t>
      </w:r>
    </w:p>
    <w:p>
      <w:pPr>
        <w:spacing w:after="0"/>
        <w:ind w:left="0"/>
        <w:jc w:val="both"/>
      </w:pPr>
      <w:r>
        <w:rPr>
          <w:rFonts w:ascii="Times New Roman"/>
          <w:b w:val="false"/>
          <w:i w:val="false"/>
          <w:color w:val="000000"/>
          <w:sz w:val="28"/>
        </w:rPr>
        <w:t>
      робототехника элективтік курстары бойынша құрал жабдықтар алуға 4 665 мың теңге;</w:t>
      </w:r>
    </w:p>
    <w:p>
      <w:pPr>
        <w:spacing w:after="0"/>
        <w:ind w:left="0"/>
        <w:jc w:val="both"/>
      </w:pPr>
      <w:r>
        <w:rPr>
          <w:rFonts w:ascii="Times New Roman"/>
          <w:b w:val="false"/>
          <w:i w:val="false"/>
          <w:color w:val="000000"/>
          <w:sz w:val="28"/>
        </w:rPr>
        <w:t>
      елді мекендердің көшелерін жарықтандыруға 11 000 мың теңге;</w:t>
      </w:r>
    </w:p>
    <w:p>
      <w:pPr>
        <w:spacing w:after="0"/>
        <w:ind w:left="0"/>
        <w:jc w:val="both"/>
      </w:pPr>
      <w:r>
        <w:rPr>
          <w:rFonts w:ascii="Times New Roman"/>
          <w:b w:val="false"/>
          <w:i w:val="false"/>
          <w:color w:val="000000"/>
          <w:sz w:val="28"/>
        </w:rPr>
        <w:t>
      елді-мекендер көшелеріндегі автомобиль жолдарын күрделі және орташа жөндеуге 50 000 мың теңге;</w:t>
      </w:r>
    </w:p>
    <w:p>
      <w:pPr>
        <w:spacing w:after="0"/>
        <w:ind w:left="0"/>
        <w:jc w:val="both"/>
      </w:pPr>
      <w:r>
        <w:rPr>
          <w:rFonts w:ascii="Times New Roman"/>
          <w:b w:val="false"/>
          <w:i w:val="false"/>
          <w:color w:val="000000"/>
          <w:sz w:val="28"/>
        </w:rPr>
        <w:t>
      коммуналдық шаруашылықты дамытуға 4 619 мың теңге.</w:t>
      </w:r>
    </w:p>
    <w:p>
      <w:pPr>
        <w:spacing w:after="0"/>
        <w:ind w:left="0"/>
        <w:jc w:val="both"/>
      </w:pP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Ойыл аудандық мәслихатының 13.03.2017 </w:t>
      </w:r>
      <w:r>
        <w:rPr>
          <w:rFonts w:ascii="Times New Roman"/>
          <w:b w:val="false"/>
          <w:i w:val="false"/>
          <w:color w:val="ff0000"/>
          <w:sz w:val="28"/>
        </w:rPr>
        <w:t>№ 77</w:t>
      </w:r>
      <w:r>
        <w:rPr>
          <w:rFonts w:ascii="Times New Roman"/>
          <w:b w:val="false"/>
          <w:i w:val="false"/>
          <w:color w:val="ff0000"/>
          <w:sz w:val="28"/>
        </w:rPr>
        <w:t xml:space="preserve"> (01.01.2017 бастап қолданысқа енгізіледі); 13.07.2017 </w:t>
      </w:r>
      <w:r>
        <w:rPr>
          <w:rFonts w:ascii="Times New Roman"/>
          <w:b w:val="false"/>
          <w:i w:val="false"/>
          <w:color w:val="ff0000"/>
          <w:sz w:val="28"/>
        </w:rPr>
        <w:t>№ 112</w:t>
      </w:r>
      <w:r>
        <w:rPr>
          <w:rFonts w:ascii="Times New Roman"/>
          <w:b w:val="false"/>
          <w:i w:val="false"/>
          <w:color w:val="ff0000"/>
          <w:sz w:val="28"/>
        </w:rPr>
        <w:t xml:space="preserve"> (01.01.2017 бастап қолданысқа енгізіледі); 20.09.2017 </w:t>
      </w:r>
      <w:r>
        <w:rPr>
          <w:rFonts w:ascii="Times New Roman"/>
          <w:b w:val="false"/>
          <w:i w:val="false"/>
          <w:color w:val="ff0000"/>
          <w:sz w:val="28"/>
        </w:rPr>
        <w:t>№ 121</w:t>
      </w:r>
      <w:r>
        <w:rPr>
          <w:rFonts w:ascii="Times New Roman"/>
          <w:b w:val="false"/>
          <w:i w:val="false"/>
          <w:color w:val="ff0000"/>
          <w:sz w:val="28"/>
        </w:rPr>
        <w:t xml:space="preserve"> (01.01.2017 бастап қолданысқа енгізіледі); 17.11.2017 </w:t>
      </w:r>
      <w:r>
        <w:rPr>
          <w:rFonts w:ascii="Times New Roman"/>
          <w:b w:val="false"/>
          <w:i w:val="false"/>
          <w:color w:val="ff0000"/>
          <w:sz w:val="28"/>
        </w:rPr>
        <w:t>№ 136</w:t>
      </w:r>
      <w:r>
        <w:rPr>
          <w:rFonts w:ascii="Times New Roman"/>
          <w:b w:val="false"/>
          <w:i w:val="false"/>
          <w:color w:val="ff0000"/>
          <w:sz w:val="28"/>
        </w:rPr>
        <w:t xml:space="preserve"> (01.01.2017 бастап қолданысқа енгізіледі); 12.12.2017 </w:t>
      </w:r>
      <w:r>
        <w:rPr>
          <w:rFonts w:ascii="Times New Roman"/>
          <w:b w:val="false"/>
          <w:i w:val="false"/>
          <w:color w:val="ff0000"/>
          <w:sz w:val="28"/>
        </w:rPr>
        <w:t>№ 139</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Аудандық жергілікті атқарушы органының 2017 жылға арналған резерві сомасы 6 800 мың теңге болып бекітілсін.</w:t>
      </w:r>
    </w:p>
    <w:bookmarkEnd w:id="7"/>
    <w:bookmarkStart w:name="z10" w:id="8"/>
    <w:p>
      <w:pPr>
        <w:spacing w:after="0"/>
        <w:ind w:left="0"/>
        <w:jc w:val="both"/>
      </w:pPr>
      <w:r>
        <w:rPr>
          <w:rFonts w:ascii="Times New Roman"/>
          <w:b w:val="false"/>
          <w:i w:val="false"/>
          <w:color w:val="000000"/>
          <w:sz w:val="28"/>
        </w:rPr>
        <w:t xml:space="preserve">
      8. 2017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xml:space="preserve">
      9. Ауылдық округтер әкімдері аппараттарының 2017 жылғы бюджеттік бағдарламалары бойынша қаржыландыру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9"/>
    <w:bookmarkStart w:name="z12" w:id="10"/>
    <w:p>
      <w:pPr>
        <w:spacing w:after="0"/>
        <w:ind w:left="0"/>
        <w:jc w:val="both"/>
      </w:pPr>
      <w:r>
        <w:rPr>
          <w:rFonts w:ascii="Times New Roman"/>
          <w:b w:val="false"/>
          <w:i w:val="false"/>
          <w:color w:val="000000"/>
          <w:sz w:val="28"/>
        </w:rPr>
        <w:t>
      10. Осы шешім 2017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Ы. Қосдаулетов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60 шешіміне № 1 қосымша</w:t>
            </w:r>
          </w:p>
        </w:tc>
      </w:tr>
    </w:tbl>
    <w:p>
      <w:pPr>
        <w:spacing w:after="0"/>
        <w:ind w:left="0"/>
        <w:jc w:val="left"/>
      </w:pPr>
      <w:r>
        <w:rPr>
          <w:rFonts w:ascii="Times New Roman"/>
          <w:b/>
          <w:i w:val="false"/>
          <w:color w:val="000000"/>
        </w:rPr>
        <w:t xml:space="preserve"> 2017 жылға арналған Ойыл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Ойыл аудандық мәслихатының 12.12.2017 </w:t>
      </w:r>
      <w:r>
        <w:rPr>
          <w:rFonts w:ascii="Times New Roman"/>
          <w:b w:val="false"/>
          <w:i w:val="false"/>
          <w:color w:val="ff0000"/>
          <w:sz w:val="28"/>
        </w:rPr>
        <w:t>№ 139</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3348749,5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19354,4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3030736,1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3030736,1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3030736,1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3408930,8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1720890,8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1666928,8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және конкурстарды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356115,9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обьектілерін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60 шешіміне № 2 қосымша</w:t>
            </w:r>
          </w:p>
        </w:tc>
      </w:tr>
    </w:tbl>
    <w:p>
      <w:pPr>
        <w:spacing w:after="0"/>
        <w:ind w:left="0"/>
        <w:jc w:val="left"/>
      </w:pPr>
      <w:r>
        <w:rPr>
          <w:rFonts w:ascii="Times New Roman"/>
          <w:b/>
          <w:i w:val="false"/>
          <w:color w:val="000000"/>
        </w:rPr>
        <w:t xml:space="preserve"> 2018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3"/>
        <w:gridCol w:w="820"/>
        <w:gridCol w:w="5837"/>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2957053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2957053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2957053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34"/>
        <w:gridCol w:w="18"/>
        <w:gridCol w:w="25"/>
        <w:gridCol w:w="1178"/>
        <w:gridCol w:w="5792"/>
        <w:gridCol w:w="24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270132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1796863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және конкурстарды өткiзу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60 шешіміне № 3 қосымша</w:t>
            </w:r>
          </w:p>
        </w:tc>
      </w:tr>
    </w:tbl>
    <w:p>
      <w:pPr>
        <w:spacing w:after="0"/>
        <w:ind w:left="0"/>
        <w:jc w:val="left"/>
      </w:pPr>
      <w:r>
        <w:rPr>
          <w:rFonts w:ascii="Times New Roman"/>
          <w:b/>
          <w:i w:val="false"/>
          <w:color w:val="000000"/>
        </w:rPr>
        <w:t xml:space="preserve"> 2019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3"/>
        <w:gridCol w:w="820"/>
        <w:gridCol w:w="5837"/>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3108381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2727381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2727381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2727381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1178"/>
        <w:gridCol w:w="5792"/>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2209592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және конкурстарды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60 шешіміне № 4 қосымша</w:t>
            </w:r>
          </w:p>
        </w:tc>
      </w:tr>
    </w:tbl>
    <w:p>
      <w:pPr>
        <w:spacing w:after="0"/>
        <w:ind w:left="0"/>
        <w:jc w:val="left"/>
      </w:pPr>
      <w:r>
        <w:rPr>
          <w:rFonts w:ascii="Times New Roman"/>
          <w:b/>
          <w:i w:val="false"/>
          <w:color w:val="000000"/>
        </w:rPr>
        <w:t xml:space="preserve"> 2017 жылға аудандық бюджетті атқару процесінде қысқартуға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60 шешіміне № 5 қосымша</w:t>
            </w:r>
          </w:p>
        </w:tc>
      </w:tr>
    </w:tbl>
    <w:p>
      <w:pPr>
        <w:spacing w:after="0"/>
        <w:ind w:left="0"/>
        <w:jc w:val="left"/>
      </w:pPr>
      <w:r>
        <w:rPr>
          <w:rFonts w:ascii="Times New Roman"/>
          <w:b/>
          <w:i w:val="false"/>
          <w:color w:val="000000"/>
        </w:rPr>
        <w:t xml:space="preserve"> Ауылдық округтер әкімдері аппараттарының 2017 жылғы бюджеттік бағдарламалары бойынша қаржыландыру көлемі</w:t>
      </w:r>
    </w:p>
    <w:p>
      <w:pPr>
        <w:spacing w:after="0"/>
        <w:ind w:left="0"/>
        <w:jc w:val="both"/>
      </w:pPr>
      <w:r>
        <w:rPr>
          <w:rFonts w:ascii="Times New Roman"/>
          <w:b w:val="false"/>
          <w:i w:val="false"/>
          <w:color w:val="ff0000"/>
          <w:sz w:val="28"/>
        </w:rPr>
        <w:t xml:space="preserve">
      Ескерту. 5 қосымша жаңа редакцияда - Ақтөбе облысы Ойыл аудандық мәслихатының 12.12.2017 </w:t>
      </w:r>
      <w:r>
        <w:rPr>
          <w:rFonts w:ascii="Times New Roman"/>
          <w:b w:val="false"/>
          <w:i w:val="false"/>
          <w:color w:val="ff0000"/>
          <w:sz w:val="28"/>
        </w:rPr>
        <w:t>№ 139</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930"/>
        <w:gridCol w:w="1890"/>
        <w:gridCol w:w="1219"/>
        <w:gridCol w:w="2528"/>
        <w:gridCol w:w="2020"/>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r>
              <w:br/>
            </w:r>
            <w:r>
              <w:rPr>
                <w:rFonts w:ascii="Times New Roman"/>
                <w:b w:val="false"/>
                <w:i w:val="false"/>
                <w:color w:val="000000"/>
                <w:sz w:val="20"/>
              </w:rPr>
              <w:t>"Елді мекендердің санитариясын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 ұстау және туысы жоқ адамдарды жерлеу"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ауылдық округі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атындағы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2148"/>
        <w:gridCol w:w="5130"/>
        <w:gridCol w:w="1815"/>
        <w:gridCol w:w="2397"/>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w:t>
            </w:r>
            <w:r>
              <w:br/>
            </w:r>
            <w:r>
              <w:rPr>
                <w:rFonts w:ascii="Times New Roman"/>
                <w:b w:val="false"/>
                <w:i w:val="false"/>
                <w:color w:val="000000"/>
                <w:sz w:val="20"/>
              </w:rPr>
              <w:t xml:space="preserve"> көшелеріндегі </w:t>
            </w:r>
            <w:r>
              <w:br/>
            </w:r>
            <w:r>
              <w:rPr>
                <w:rFonts w:ascii="Times New Roman"/>
                <w:b w:val="false"/>
                <w:i w:val="false"/>
                <w:color w:val="000000"/>
                <w:sz w:val="20"/>
              </w:rPr>
              <w:t xml:space="preserve">автомобиль </w:t>
            </w:r>
            <w:r>
              <w:br/>
            </w:r>
            <w:r>
              <w:rPr>
                <w:rFonts w:ascii="Times New Roman"/>
                <w:b w:val="false"/>
                <w:i w:val="false"/>
                <w:color w:val="000000"/>
                <w:sz w:val="20"/>
              </w:rPr>
              <w:t xml:space="preserve">жолдарын күрделі </w:t>
            </w:r>
            <w:r>
              <w:br/>
            </w:r>
            <w:r>
              <w:rPr>
                <w:rFonts w:ascii="Times New Roman"/>
                <w:b w:val="false"/>
                <w:i w:val="false"/>
                <w:color w:val="000000"/>
                <w:sz w:val="20"/>
              </w:rPr>
              <w:t>және орташа жөндеу"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ауылдық округі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атындағы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204975,3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