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d929" w14:textId="a2ad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2016 жылғы 17 тамыздағы № 9 шешімі. Ақтөбе облысының Әділет департаментінде 2016 жылғы 1 қыркүйекте № 5044 болып тіркелді. Күші жойылды - Ақтөбе облысы Ойыл ауданы Шығанақ Берсиев атындағы ауылдық округі әкімінің 2017 жылғы 7 маусымдағы № 16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Ақтөбе облысы Ойыл ауданы Шығанақ Берсиев атындағы ауылдық округі әкімінің 07.06.2017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2016 жылғы 09 тамыздағы № ВО 3-4/121 ұсынысы негізінде Шығанақ Берсиев атындағы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Ірі мүйізді қара малдарының арасынан бруцеллез ауруының анықталуына байланысты Шығанақ Берсиев атындағы ауылдық округінің Құмжарған ауылы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Шығанақ Берсиев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