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8ed9" w14:textId="2408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"Ойыл ауылдық округінің Тайлақбай қыстағында орналасқан "Асылбек" шаруа қожалығы аумағында шектеу іс-шараларын белгілеу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2016 жылғы 8 ақпандағы № 24 шешімі. Ақтөбе облысының Әділет департаментінде 2016 жылғы 18 ақпанда № 4749 болып тіркелді. Күші жойылды - Ақтөбе облысы Ойыл ауданы Ойыл ауылдық округі әкімінің 2017 жылғы 4 қаңтардағы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ауданы Ойыл ауылдық округі әкімінің 04.01.2017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2015 жылғы 25 желтоқсандағы № ВО 3-4/345 ұсынысы негізінде, Ойыл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Ойыл ауылдық округінің Тайлақбай қыстағындағы "Асылбек" шаруа қожалығы аумағында ұсақ малдары арасынан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Ойыл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