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b879" w14:textId="159b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2016 жылғы 18 ақпандағы № 320 шешімі. Ақтөбе облысының Әділет департаментінде 2016 жылғы 18 наурызда № 4797 болып тіркелді. Күші жойылды - Ақтөбе облысы Хромтау аудандық мәслихатының 2017 жылғы 17 ақпандағы № 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Хромтау аудандық мәслихатының 17.02.2017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2016 жылдың 15 қаңтарында "Әділет" ақпараттық-құқықтық жүйесінде жарияланған) сәйкес, Хромтау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"Хромтау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шешімімен бекітілген</w:t>
            </w:r>
          </w:p>
        </w:tc>
      </w:tr>
    </w:tbl>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p>
      <w:pPr>
        <w:spacing w:after="0"/>
        <w:ind w:left="0"/>
        <w:jc w:val="left"/>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2016 жылдың 15 қаңтарында "Әділет" ақпараттық-құқықтық жүйесінде жарияланған) сәйкес әзірленді және "Хромтау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"Хромтау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тармағында көрсетілген мерзімде өтеді. </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7. Бағалау жөніндегі комиссияның отырысы, егер оның құрамының үштен екісінен кем емесі қатысқан жағдайда заңды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w:t>
      </w:r>
      <w:r>
        <w:br/>
      </w:r>
      <w:r>
        <w:rPr>
          <w:rFonts w:ascii="Times New Roman"/>
          <w:b w:val="false"/>
          <w:i w:val="false"/>
          <w:color w:val="000000"/>
          <w:sz w:val="28"/>
        </w:rPr>
        <w:t xml:space="preserve">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 "Б" корпусы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 "Б"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мақсатының (мақсаттарына) жетістіктігіне бағытталған, ал егер оның (олардың) болмағандығы жағдайда, оның функционалдық міндеттеріне сәйкес "Б" корпусы қызметшісінің жұмысының іс-шараларының атауын қамтиды.</w:t>
      </w:r>
      <w:r>
        <w:br/>
      </w:r>
      <w:r>
        <w:rPr>
          <w:rFonts w:ascii="Times New Roman"/>
          <w:b w:val="false"/>
          <w:i w:val="false"/>
          <w:color w:val="000000"/>
          <w:sz w:val="28"/>
        </w:rPr>
        <w:t>
      Іс-шаралар қолжетімді, іске асатын, "Б" корпусы қызметшісінің жұмысының функционалды бағытымен байланысатын,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 Көтермеленетін көрсеткіштер мен қызмет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көрсеткіштер мен қызмет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көрсеткіш немесе қызмет түрі үшін "Б" корпусының қызметшісі тікелей басшысымен бекітілген шкалаға сәйкес "+1"-ден "+5" баллға дейін иеленеді.</w:t>
      </w:r>
      <w:r>
        <w:br/>
      </w: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2) тапсырмаларды және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дәлелсіз себеппен жұмыста болмауы;</w:t>
      </w:r>
      <w:r>
        <w:br/>
      </w:r>
      <w:r>
        <w:rPr>
          <w:rFonts w:ascii="Times New Roman"/>
          <w:b w:val="false"/>
          <w:i w:val="false"/>
          <w:color w:val="000000"/>
          <w:sz w:val="28"/>
        </w:rPr>
        <w:t>
      2) дәлелсіз себеппен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xml:space="preserve">      29. Айналмалы бағалау </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және 3) тармақшаларында көрсетілген тұлғалардың тізімі (үштен аспайтын) "Б" корпусы қызметшісінің лауазымдық міндеттеріне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бағалау</w:t>
      </w:r>
    </w:p>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100 + а – в,</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–"өте жақсы".</w:t>
      </w:r>
      <w:r>
        <w:br/>
      </w:r>
      <w:r>
        <w:rPr>
          <w:rFonts w:ascii="Times New Roman"/>
          <w:b w:val="false"/>
          <w:i w:val="false"/>
          <w:color w:val="000000"/>
          <w:sz w:val="28"/>
        </w:rPr>
        <w:t>
      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vertAlign w:val="subscript"/>
        </w:rPr>
        <w:t xml:space="preserve">жыл </w:t>
      </w:r>
      <w:r>
        <w:rPr>
          <w:rFonts w:ascii="Times New Roman"/>
          <w:b w:val="false"/>
          <w:i w:val="false"/>
          <w:color w:val="000000"/>
          <w:sz w:val="28"/>
        </w:rPr>
        <w:t>= 0,3*∑</w:t>
      </w:r>
      <w:r>
        <w:rPr>
          <w:rFonts w:ascii="Times New Roman"/>
          <w:b w:val="false"/>
          <w:i w:val="false"/>
          <w:color w:val="000000"/>
          <w:vertAlign w:val="subscript"/>
        </w:rPr>
        <w:t>m</w:t>
      </w:r>
      <w:r>
        <w:rPr>
          <w:rFonts w:ascii="Times New Roman"/>
          <w:b w:val="false"/>
          <w:i w:val="false"/>
          <w:color w:val="000000"/>
          <w:sz w:val="28"/>
        </w:rPr>
        <w:t xml:space="preserve">+0,6*∑ </w:t>
      </w:r>
      <w:r>
        <w:rPr>
          <w:rFonts w:ascii="Times New Roman"/>
          <w:b w:val="false"/>
          <w:i/>
          <w:color w:val="000000"/>
          <w:sz w:val="28"/>
        </w:rPr>
        <w:t>ИП+0,1</w:t>
      </w:r>
      <w:r>
        <w:rPr>
          <w:rFonts w:ascii="Times New Roman"/>
          <w:b w:val="false"/>
          <w:i w:val="false"/>
          <w:color w:val="000000"/>
          <w:sz w:val="28"/>
        </w:rPr>
        <w:t>*∑</w:t>
      </w:r>
      <w:r>
        <w:rPr>
          <w:rFonts w:ascii="Times New Roman"/>
          <w:b w:val="false"/>
          <w:i w:val="false"/>
          <w:color w:val="000000"/>
          <w:vertAlign w:val="subscript"/>
        </w:rPr>
        <w:t>k,</w:t>
      </w:r>
      <w:r>
        <w:br/>
      </w:r>
      <w:r>
        <w:rPr>
          <w:rFonts w:ascii="Times New Roman"/>
          <w:b w:val="false"/>
          <w:i w:val="false"/>
          <w:color w:val="000000"/>
          <w:sz w:val="28"/>
        </w:rPr>
        <w:t>
      ∑</w:t>
      </w:r>
      <w:r>
        <w:rPr>
          <w:rFonts w:ascii="Times New Roman"/>
          <w:b w:val="false"/>
          <w:i w:val="false"/>
          <w:color w:val="000000"/>
          <w:vertAlign w:val="subscript"/>
        </w:rPr>
        <w:t xml:space="preserve">жыл – </w:t>
      </w:r>
      <w:r>
        <w:rPr>
          <w:rFonts w:ascii="Times New Roman"/>
          <w:b w:val="false"/>
          <w:i w:val="false"/>
          <w:color w:val="000000"/>
          <w:sz w:val="28"/>
        </w:rPr>
        <w:t>жылдық баға;</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37-тармағында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vertAlign w:val="subscript"/>
        </w:rPr>
        <w:t xml:space="preserve">k – </w:t>
      </w: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 бекітілсін;</w:t>
      </w:r>
      <w:r>
        <w:br/>
      </w:r>
      <w:r>
        <w:rPr>
          <w:rFonts w:ascii="Times New Roman"/>
          <w:b w:val="false"/>
          <w:i w:val="false"/>
          <w:color w:val="000000"/>
          <w:sz w:val="28"/>
        </w:rPr>
        <w:t>
      2) бағалау нәтижелерін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 Осы Әдістеменің 40–тармағында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қызметіне жылдық бағалаудың нәтижелерін бекіткеннен кейін үш айдың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1–қосымша 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_________________________________________ 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1"/>
        <w:gridCol w:w="4026"/>
        <w:gridCol w:w="3313"/>
      </w:tblGrid>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______________</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 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_________________________тоқсан_____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914"/>
        <w:gridCol w:w="1583"/>
        <w:gridCol w:w="1584"/>
        <w:gridCol w:w="1914"/>
        <w:gridCol w:w="1584"/>
        <w:gridCol w:w="1584"/>
        <w:gridCol w:w="593"/>
      </w:tblGrid>
      <w:tr>
        <w:trPr>
          <w:trHeight w:val="3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басшының бағалауы</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______________</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"Хромтау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 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709"/>
        <w:gridCol w:w="4111"/>
        <w:gridCol w:w="2308"/>
        <w:gridCol w:w="1258"/>
        <w:gridCol w:w="808"/>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нәтиделері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______________</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 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2241"/>
        <w:gridCol w:w="5779"/>
        <w:gridCol w:w="203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 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w:t>
      </w:r>
      <w:r>
        <w:br/>
      </w:r>
      <w:r>
        <w:rPr>
          <w:rFonts w:ascii="Times New Roman"/>
          <w:b w:val="false"/>
          <w:i/>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w:t>
            </w:r>
            <w:r>
              <w:rPr>
                <w:rFonts w:ascii="Times New Roman"/>
                <w:b w:val="false"/>
                <w:i/>
                <w:color w:val="000000"/>
                <w:sz w:val="20"/>
              </w:rPr>
              <w:t xml:space="preserve">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color w:val="000000"/>
          <w:sz w:val="28"/>
        </w:rPr>
        <w:t>:</w:t>
      </w:r>
      <w:r>
        <w:br/>
      </w: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төрағасы:__________________________ Күні: __________________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___________________________ Күні: __________________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