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e5c3" w14:textId="7c8e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2016-2018 жылдарға арналған бюджетін бекіту туралы" аудандық мәслихаттың 2015 жылғы 23 желтоқсандағы № 313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2016 жылғы 01 наурыздағы № 325 шешімі. Ақтөбе облысының Әділет департаментінде 2016 жылғы 18 наурызда № 4800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23 желтоқсандағы № 313 "Хромтау ауданының 2016-2018 жылдарға арналған бюджетін бекіту туралы" (нормативтік құқықтық актілерді мемлекеттік тіркеу тізілімінде № 4678 болып тіркелген, 2016 жылдың 21 қаңтарында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"4 996 205" деген цифрлар "4 997 205"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"969 205" деген цифрлар "970 205"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"4 996 205" деген цифрлар "5 012 413,3" деген цифрлармен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 -197 091,4" деген цифрлар "- 197 091"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бюджеттік кредиттерді өтеу </w:t>
      </w:r>
      <w:r>
        <w:br/>
      </w:r>
      <w:r>
        <w:rPr>
          <w:rFonts w:ascii="Times New Roman"/>
          <w:b w:val="false"/>
          <w:i w:val="false"/>
          <w:color w:val="000000"/>
          <w:sz w:val="28"/>
        </w:rPr>
        <w:t>
      "209 817,4" деген цифрлар "209 817" деген цифрлармен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xml:space="preserve">
      бюджет тапшылығы (профицит) </w:t>
      </w:r>
      <w:r>
        <w:br/>
      </w:r>
      <w:r>
        <w:rPr>
          <w:rFonts w:ascii="Times New Roman"/>
          <w:b w:val="false"/>
          <w:i w:val="false"/>
          <w:color w:val="000000"/>
          <w:sz w:val="28"/>
        </w:rPr>
        <w:t>
      "197 091,4" деген цифрлар "181 882,7" деген цифрлармен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(профицитті) қаржыландыру "-197 091,4" деген цифрлар "-181 882,7"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абзацпен толықтырылсын:</w:t>
      </w:r>
      <w:r>
        <w:br/>
      </w:r>
      <w:r>
        <w:rPr>
          <w:rFonts w:ascii="Times New Roman"/>
          <w:b w:val="false"/>
          <w:i w:val="false"/>
          <w:color w:val="000000"/>
          <w:sz w:val="28"/>
        </w:rPr>
        <w:t>
      Хромтау қаласындағы "22 квартал" мөлтек ауданында жаңадан салынып жатқан тұрғын үйлердің газ желілерінің құрылысына – 1000,0 мың теңге.".</w:t>
      </w:r>
      <w:r>
        <w:br/>
      </w:r>
      <w:r>
        <w:rPr>
          <w:rFonts w:ascii="Times New Roman"/>
          <w:b w:val="false"/>
          <w:i w:val="false"/>
          <w:color w:val="000000"/>
          <w:sz w:val="28"/>
        </w:rPr>
        <w:t>
      </w:t>
      </w:r>
      <w:r>
        <w:rPr>
          <w:rFonts w:ascii="Times New Roman"/>
          <w:b w:val="false"/>
          <w:i w:val="false"/>
          <w:color w:val="000000"/>
          <w:sz w:val="28"/>
        </w:rPr>
        <w:t xml:space="preserve">3)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м.а.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Хромтау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880"/>
        <w:gridCol w:w="699"/>
        <w:gridCol w:w="7114"/>
        <w:gridCol w:w="30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 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4 997 205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3 055 363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1 018 983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1 018 983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975 270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42 289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1 212 555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1 127 903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1 124 094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18 635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17 232</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47 008</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11 798</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11 798</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950 256</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21 381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970 205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970 205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970 205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969 205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48"/>
        <w:gridCol w:w="778"/>
        <w:gridCol w:w="892"/>
        <w:gridCol w:w="4185"/>
        <w:gridCol w:w="2267"/>
        <w:gridCol w:w="205"/>
        <w:gridCol w:w="548"/>
        <w:gridCol w:w="205"/>
        <w:gridCol w:w="205"/>
        <w:gridCol w:w="794"/>
        <w:gridCol w:w="1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5 012 413,3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314 292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260 990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69 727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64 227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176 150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173 550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33 972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33 972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20 329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12 768</w:t>
            </w:r>
            <w:r>
              <w:br/>
            </w:r>
            <w:r>
              <w:rPr>
                <w:rFonts w:ascii="Times New Roman"/>
                <w:b w:val="false"/>
                <w:i w:val="false"/>
                <w:color w:val="000000"/>
                <w:sz w:val="20"/>
              </w:rPr>
              <w:t>
</w:t>
            </w:r>
          </w:p>
        </w:tc>
      </w:tr>
      <w:tr>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2 751 674,1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458 146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458 146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223 794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234 352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2 203 355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2 163 670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2 110 968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39 685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39 685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90 173,1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90 173,1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24 450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9 459,1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157 503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129 523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113 209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18 053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8 395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70 122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15 286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20 905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20 905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17 174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14 744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14 744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134 865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70 187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70 187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70 187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35 894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26 249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26 249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19 989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91 256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40 385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35 010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21 698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9 393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18 598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1 491 746,2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1 491 746,2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1 491 746,2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1 426 152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3 171,6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-197 091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181 882,7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-181 882,7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