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65bbf" w14:textId="8a65b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Хромтау аудандық бюджетін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Хромтау аудандық мәслихатының 2016 жылғы 23 желтоқсандағы № 69 шешімі. Ақтөбе облысының Әділет департаментінде 2017 жылғы 10 қаңтарда № 5203 болып тіркелді. 2018 жылдың 1 қаңтарына дейін қолданыста болды</w:t>
      </w:r>
    </w:p>
    <w:p>
      <w:pPr>
        <w:spacing w:after="0"/>
        <w:ind w:left="0"/>
        <w:jc w:val="both"/>
      </w:pPr>
      <w:r>
        <w:rPr>
          <w:rFonts w:ascii="Times New Roman"/>
          <w:b w:val="false"/>
          <w:i w:val="false"/>
          <w:color w:val="ff0000"/>
          <w:sz w:val="28"/>
        </w:rPr>
        <w:t xml:space="preserve">
      Ескерту. Шешімнің атауында, бүкіл мәтіні бойынша "Хромтау ауданының 2017-2019 жылдарға арналған бюджетін", "Хромтау ауданының бюджеті", "Хромтау ауданының 2017 жылға арналған бюджеті", "Хромтау ауданының 2018 жылға арналған бюджеті", "Хромтау ауданының 2019 жылға арналған бюджеті" сөздері "2017-2019 жылдарға арналған Хромтау аудандық бюджетін", "Хромтау аудандық бюджеті", "2017 жылға арналған Хромтау аудандық бюджеті", "2018 жылға арналған Хромтау аудандық бюджеті", "2019 жылға арналған Хромтау аудандық бюджеті" сөздерімен ауыстырылды – Ақтөбе облысы Хромтау аудандық мәслихатының 16.11.2017 </w:t>
      </w:r>
      <w:r>
        <w:rPr>
          <w:rFonts w:ascii="Times New Roman"/>
          <w:b w:val="false"/>
          <w:i w:val="false"/>
          <w:color w:val="ff0000"/>
          <w:sz w:val="28"/>
        </w:rPr>
        <w:t>№ 146</w:t>
      </w:r>
      <w:r>
        <w:rPr>
          <w:rFonts w:ascii="Times New Roman"/>
          <w:b w:val="false"/>
          <w:i w:val="false"/>
          <w:color w:val="ff0000"/>
          <w:sz w:val="28"/>
        </w:rPr>
        <w:t xml:space="preserve"> (01.01.2017 бастап қолданысқа енгізіледі) шешімімен.</w:t>
      </w:r>
    </w:p>
    <w:bookmarkStart w:name="z0"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9 бабының</w:t>
      </w:r>
      <w:r>
        <w:rPr>
          <w:rFonts w:ascii="Times New Roman"/>
          <w:b w:val="false"/>
          <w:i w:val="false"/>
          <w:color w:val="000000"/>
          <w:sz w:val="28"/>
        </w:rPr>
        <w:t xml:space="preserve"> 2 тармағына, Қазақстан Республикасының 2016 жылғы 29 қарашадағы "2017-2019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сәйкес, Хромтау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p>
    <w:bookmarkEnd w:id="0"/>
    <w:bookmarkStart w:name="z1" w:id="1"/>
    <w:p>
      <w:pPr>
        <w:spacing w:after="0"/>
        <w:ind w:left="0"/>
        <w:jc w:val="both"/>
      </w:pPr>
      <w:r>
        <w:rPr>
          <w:rFonts w:ascii="Times New Roman"/>
          <w:b w:val="false"/>
          <w:i w:val="false"/>
          <w:color w:val="000000"/>
          <w:sz w:val="28"/>
        </w:rPr>
        <w:t xml:space="preserve">
      1. 2017 - 2019 жылдарға арналған Хромтау аудандық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қосымшаларға</w:t>
      </w:r>
      <w:r>
        <w:rPr>
          <w:rFonts w:ascii="Times New Roman"/>
          <w:b w:val="false"/>
          <w:i w:val="false"/>
          <w:color w:val="000000"/>
          <w:sz w:val="28"/>
        </w:rPr>
        <w:t xml:space="preserve"> сәйкес, оның ішінде 2017 жылға мына көлемде бекітілсін:</w:t>
      </w:r>
    </w:p>
    <w:bookmarkEnd w:id="1"/>
    <w:p>
      <w:pPr>
        <w:spacing w:after="0"/>
        <w:ind w:left="0"/>
        <w:jc w:val="both"/>
      </w:pPr>
      <w:r>
        <w:rPr>
          <w:rFonts w:ascii="Times New Roman"/>
          <w:b w:val="false"/>
          <w:i w:val="false"/>
          <w:color w:val="000000"/>
          <w:sz w:val="28"/>
        </w:rPr>
        <w:t>
      1) кірістер                                           6 259 302,6 мың теңге;</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салықтық түсімдер бойынша                         4 235 028 мың теңге;</w:t>
      </w:r>
    </w:p>
    <w:p>
      <w:pPr>
        <w:spacing w:after="0"/>
        <w:ind w:left="0"/>
        <w:jc w:val="both"/>
      </w:pPr>
      <w:r>
        <w:rPr>
          <w:rFonts w:ascii="Times New Roman"/>
          <w:b w:val="false"/>
          <w:i w:val="false"/>
          <w:color w:val="000000"/>
          <w:sz w:val="28"/>
        </w:rPr>
        <w:t>
      салықтық емес түсімдер бойынша                   39 709 мың теңге;</w:t>
      </w:r>
    </w:p>
    <w:p>
      <w:pPr>
        <w:spacing w:after="0"/>
        <w:ind w:left="0"/>
        <w:jc w:val="both"/>
      </w:pPr>
      <w:r>
        <w:rPr>
          <w:rFonts w:ascii="Times New Roman"/>
          <w:b w:val="false"/>
          <w:i w:val="false"/>
          <w:color w:val="000000"/>
          <w:sz w:val="28"/>
        </w:rPr>
        <w:t xml:space="preserve">
      негізгі капиталды сатудан түсетін </w:t>
      </w:r>
    </w:p>
    <w:p>
      <w:pPr>
        <w:spacing w:after="0"/>
        <w:ind w:left="0"/>
        <w:jc w:val="both"/>
      </w:pPr>
      <w:r>
        <w:rPr>
          <w:rFonts w:ascii="Times New Roman"/>
          <w:b w:val="false"/>
          <w:i w:val="false"/>
          <w:color w:val="000000"/>
          <w:sz w:val="28"/>
        </w:rPr>
        <w:t>
      түсімдер бойынша                                     18 263 мың теңге;</w:t>
      </w:r>
    </w:p>
    <w:p>
      <w:pPr>
        <w:spacing w:after="0"/>
        <w:ind w:left="0"/>
        <w:jc w:val="both"/>
      </w:pPr>
      <w:r>
        <w:rPr>
          <w:rFonts w:ascii="Times New Roman"/>
          <w:b w:val="false"/>
          <w:i w:val="false"/>
          <w:color w:val="000000"/>
          <w:sz w:val="28"/>
        </w:rPr>
        <w:t>
      трансферттер түсімдері бойынша                         1 966 218,9 мың теңге;</w:t>
      </w:r>
    </w:p>
    <w:p>
      <w:pPr>
        <w:spacing w:after="0"/>
        <w:ind w:left="0"/>
        <w:jc w:val="both"/>
      </w:pPr>
      <w:r>
        <w:rPr>
          <w:rFonts w:ascii="Times New Roman"/>
          <w:b w:val="false"/>
          <w:i w:val="false"/>
          <w:color w:val="000000"/>
          <w:sz w:val="28"/>
        </w:rPr>
        <w:t>
      2) шығындар                                          6 269 230,1 мың теңге;</w:t>
      </w:r>
    </w:p>
    <w:p>
      <w:pPr>
        <w:spacing w:after="0"/>
        <w:ind w:left="0"/>
        <w:jc w:val="both"/>
      </w:pPr>
      <w:r>
        <w:rPr>
          <w:rFonts w:ascii="Times New Roman"/>
          <w:b w:val="false"/>
          <w:i w:val="false"/>
          <w:color w:val="000000"/>
          <w:sz w:val="28"/>
        </w:rPr>
        <w:t>
      3) таза бюджеттік кредит беру                         - 131 349 мың теңге;</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бюджеттік кредиттер                               13 614 мың теңге;</w:t>
      </w:r>
    </w:p>
    <w:p>
      <w:pPr>
        <w:spacing w:after="0"/>
        <w:ind w:left="0"/>
        <w:jc w:val="both"/>
      </w:pPr>
      <w:r>
        <w:rPr>
          <w:rFonts w:ascii="Times New Roman"/>
          <w:b w:val="false"/>
          <w:i w:val="false"/>
          <w:color w:val="000000"/>
          <w:sz w:val="28"/>
        </w:rPr>
        <w:t xml:space="preserve">
      бюджеттік кредиттерді өтеу                         144 963 мың теңге; </w:t>
      </w:r>
    </w:p>
    <w:p>
      <w:pPr>
        <w:spacing w:after="0"/>
        <w:ind w:left="0"/>
        <w:jc w:val="both"/>
      </w:pPr>
      <w:r>
        <w:rPr>
          <w:rFonts w:ascii="Times New Roman"/>
          <w:b w:val="false"/>
          <w:i w:val="false"/>
          <w:color w:val="000000"/>
          <w:sz w:val="28"/>
        </w:rPr>
        <w:t xml:space="preserve">
      4) қаржы активтерiмен жасалатын </w:t>
      </w:r>
    </w:p>
    <w:p>
      <w:pPr>
        <w:spacing w:after="0"/>
        <w:ind w:left="0"/>
        <w:jc w:val="both"/>
      </w:pPr>
      <w:r>
        <w:rPr>
          <w:rFonts w:ascii="Times New Roman"/>
          <w:b w:val="false"/>
          <w:i w:val="false"/>
          <w:color w:val="000000"/>
          <w:sz w:val="28"/>
        </w:rPr>
        <w:t xml:space="preserve">
      операциялар бойынша сальдо                         0,0 мың теңге; </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қаржы активтерiн сатып алу                         0,0 мың теңге;</w:t>
      </w:r>
    </w:p>
    <w:p>
      <w:pPr>
        <w:spacing w:after="0"/>
        <w:ind w:left="0"/>
        <w:jc w:val="both"/>
      </w:pPr>
      <w:r>
        <w:rPr>
          <w:rFonts w:ascii="Times New Roman"/>
          <w:b w:val="false"/>
          <w:i w:val="false"/>
          <w:color w:val="000000"/>
          <w:sz w:val="28"/>
        </w:rPr>
        <w:t>
      5) бюджет тапшылығы (профицит)                   122 421,5 мың теңге;</w:t>
      </w:r>
    </w:p>
    <w:p>
      <w:pPr>
        <w:spacing w:after="0"/>
        <w:ind w:left="0"/>
        <w:jc w:val="both"/>
      </w:pPr>
      <w:r>
        <w:rPr>
          <w:rFonts w:ascii="Times New Roman"/>
          <w:b w:val="false"/>
          <w:i w:val="false"/>
          <w:color w:val="000000"/>
          <w:sz w:val="28"/>
        </w:rPr>
        <w:t xml:space="preserve">
      6) бюджет тапшылығын (профицитті пайдалану) </w:t>
      </w:r>
    </w:p>
    <w:p>
      <w:pPr>
        <w:spacing w:after="0"/>
        <w:ind w:left="0"/>
        <w:jc w:val="both"/>
      </w:pPr>
      <w:r>
        <w:rPr>
          <w:rFonts w:ascii="Times New Roman"/>
          <w:b w:val="false"/>
          <w:i w:val="false"/>
          <w:color w:val="000000"/>
          <w:sz w:val="28"/>
        </w:rPr>
        <w:t>
      қаржыландыру                                     - 122 421,5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1-тармаққа өзгерістер енгізілді - Ақтөбе облысы Хромтау аудандық мәслихатының 14.03.2017 </w:t>
      </w:r>
      <w:r>
        <w:rPr>
          <w:rFonts w:ascii="Times New Roman"/>
          <w:b w:val="false"/>
          <w:i w:val="false"/>
          <w:color w:val="ff0000"/>
          <w:sz w:val="28"/>
        </w:rPr>
        <w:t>№ 105</w:t>
      </w:r>
      <w:r>
        <w:rPr>
          <w:rFonts w:ascii="Times New Roman"/>
          <w:b w:val="false"/>
          <w:i w:val="false"/>
          <w:color w:val="ff0000"/>
          <w:sz w:val="28"/>
        </w:rPr>
        <w:t xml:space="preserve"> (01.01.2017 бастап қолданысқа енгізіледі); 12.07.2017 </w:t>
      </w:r>
      <w:r>
        <w:rPr>
          <w:rFonts w:ascii="Times New Roman"/>
          <w:b w:val="false"/>
          <w:i w:val="false"/>
          <w:color w:val="ff0000"/>
          <w:sz w:val="28"/>
        </w:rPr>
        <w:t>№ 132</w:t>
      </w:r>
      <w:r>
        <w:rPr>
          <w:rFonts w:ascii="Times New Roman"/>
          <w:b w:val="false"/>
          <w:i w:val="false"/>
          <w:color w:val="ff0000"/>
          <w:sz w:val="28"/>
        </w:rPr>
        <w:t xml:space="preserve"> (01.01.2017 бастап қолданысқа енгізіледі); 16.11.2017 </w:t>
      </w:r>
      <w:r>
        <w:rPr>
          <w:rFonts w:ascii="Times New Roman"/>
          <w:b w:val="false"/>
          <w:i w:val="false"/>
          <w:color w:val="ff0000"/>
          <w:sz w:val="28"/>
        </w:rPr>
        <w:t>№ 146</w:t>
      </w:r>
      <w:r>
        <w:rPr>
          <w:rFonts w:ascii="Times New Roman"/>
          <w:b w:val="false"/>
          <w:i w:val="false"/>
          <w:color w:val="ff0000"/>
          <w:sz w:val="28"/>
        </w:rPr>
        <w:t xml:space="preserve"> (01.01.2017 бастап қолданысқа енгізіледі); 11.12.2017 </w:t>
      </w:r>
      <w:r>
        <w:rPr>
          <w:rFonts w:ascii="Times New Roman"/>
          <w:b w:val="false"/>
          <w:i w:val="false"/>
          <w:color w:val="ff0000"/>
          <w:sz w:val="28"/>
        </w:rPr>
        <w:t>№ 162</w:t>
      </w:r>
      <w:r>
        <w:rPr>
          <w:rFonts w:ascii="Times New Roman"/>
          <w:b w:val="false"/>
          <w:i w:val="false"/>
          <w:color w:val="ff0000"/>
          <w:sz w:val="28"/>
        </w:rPr>
        <w:t xml:space="preserve"> (01.01.2017 бастап қолданысқа енгізіледі) шешімдерімен.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2017 жылға бөлінген салықтардан түскен жалпы соманы бөлу облыстық мәслихаттың 2016 жылғы 12 желтоқсандағы № 72 шешімі бойынша аудандық бюджетке мынадай мөлшерде белгіленсін:</w:t>
      </w:r>
    </w:p>
    <w:p>
      <w:pPr>
        <w:spacing w:after="0"/>
        <w:ind w:left="0"/>
        <w:jc w:val="both"/>
      </w:pPr>
      <w:r>
        <w:rPr>
          <w:rFonts w:ascii="Times New Roman"/>
          <w:b w:val="false"/>
          <w:i w:val="false"/>
          <w:color w:val="000000"/>
          <w:sz w:val="28"/>
        </w:rPr>
        <w:t>
      1) төлем көзінен кірістерге салынатын жеке табыс салығы бойынша 65 пайыз;</w:t>
      </w:r>
    </w:p>
    <w:p>
      <w:pPr>
        <w:spacing w:after="0"/>
        <w:ind w:left="0"/>
        <w:jc w:val="both"/>
      </w:pPr>
      <w:r>
        <w:rPr>
          <w:rFonts w:ascii="Times New Roman"/>
          <w:b w:val="false"/>
          <w:i w:val="false"/>
          <w:color w:val="000000"/>
          <w:sz w:val="28"/>
        </w:rPr>
        <w:t>
      2) әлеуметтік салық бойынша 65 пайыз;</w:t>
      </w:r>
    </w:p>
    <w:p>
      <w:pPr>
        <w:spacing w:after="0"/>
        <w:ind w:left="0"/>
        <w:jc w:val="both"/>
      </w:pPr>
      <w:r>
        <w:rPr>
          <w:rFonts w:ascii="Times New Roman"/>
          <w:b w:val="false"/>
          <w:i w:val="false"/>
          <w:color w:val="000000"/>
          <w:sz w:val="28"/>
        </w:rPr>
        <w:t xml:space="preserve">
      3) төлем көзінен кірістерге салынатын жеке табыс салығы бойынша, жеке тұлғалардан алынатын жеке табыс салығы бойынша, төлем көзінен салық салынатын шетелдік азаматтар табыстарынан ұсталатын жеке табыс салығы бойынша, төлем көзінен салық салынбайтын шетелдік азаматтар табыстарынан ұсталатын жеке табыс салығы бойынша түсімдер аудан бюджетіне толығымен есептеледі. </w:t>
      </w:r>
    </w:p>
    <w:bookmarkStart w:name="z3" w:id="2"/>
    <w:p>
      <w:pPr>
        <w:spacing w:after="0"/>
        <w:ind w:left="0"/>
        <w:jc w:val="both"/>
      </w:pPr>
      <w:r>
        <w:rPr>
          <w:rFonts w:ascii="Times New Roman"/>
          <w:b w:val="false"/>
          <w:i w:val="false"/>
          <w:color w:val="000000"/>
          <w:sz w:val="28"/>
        </w:rPr>
        <w:t>
      3. Аудандық бюджеттің кірісіне мыналар есептелетін болып белгіленсін:</w:t>
      </w:r>
    </w:p>
    <w:bookmarkEnd w:id="2"/>
    <w:p>
      <w:pPr>
        <w:spacing w:after="0"/>
        <w:ind w:left="0"/>
        <w:jc w:val="both"/>
      </w:pPr>
      <w:r>
        <w:rPr>
          <w:rFonts w:ascii="Times New Roman"/>
          <w:b w:val="false"/>
          <w:i w:val="false"/>
          <w:color w:val="000000"/>
          <w:sz w:val="28"/>
        </w:rPr>
        <w:t>
      заңды тұлғалар мен жеке кәсіпкерлердің мүлкіне салынатын салық;</w:t>
      </w:r>
    </w:p>
    <w:p>
      <w:pPr>
        <w:spacing w:after="0"/>
        <w:ind w:left="0"/>
        <w:jc w:val="both"/>
      </w:pPr>
      <w:r>
        <w:rPr>
          <w:rFonts w:ascii="Times New Roman"/>
          <w:b w:val="false"/>
          <w:i w:val="false"/>
          <w:color w:val="000000"/>
          <w:sz w:val="28"/>
        </w:rPr>
        <w:t>
      жеке тұлғалардың мүлкіне салынатын салық;</w:t>
      </w:r>
    </w:p>
    <w:p>
      <w:pPr>
        <w:spacing w:after="0"/>
        <w:ind w:left="0"/>
        <w:jc w:val="both"/>
      </w:pPr>
      <w:r>
        <w:rPr>
          <w:rFonts w:ascii="Times New Roman"/>
          <w:b w:val="false"/>
          <w:i w:val="false"/>
          <w:color w:val="000000"/>
          <w:sz w:val="28"/>
        </w:rPr>
        <w:t>
      заңды және жеке тұлғалардың көлік құралдарына салынатын салық;</w:t>
      </w:r>
    </w:p>
    <w:p>
      <w:pPr>
        <w:spacing w:after="0"/>
        <w:ind w:left="0"/>
        <w:jc w:val="both"/>
      </w:pPr>
      <w:r>
        <w:rPr>
          <w:rFonts w:ascii="Times New Roman"/>
          <w:b w:val="false"/>
          <w:i w:val="false"/>
          <w:color w:val="000000"/>
          <w:sz w:val="28"/>
        </w:rPr>
        <w:t>
      бірыңғай жер салығы;</w:t>
      </w:r>
    </w:p>
    <w:p>
      <w:pPr>
        <w:spacing w:after="0"/>
        <w:ind w:left="0"/>
        <w:jc w:val="both"/>
      </w:pPr>
      <w:r>
        <w:rPr>
          <w:rFonts w:ascii="Times New Roman"/>
          <w:b w:val="false"/>
          <w:i w:val="false"/>
          <w:color w:val="000000"/>
          <w:sz w:val="28"/>
        </w:rPr>
        <w:t>
      елді мекендердің жерлеріне жеке тұлғалардан алынатын жер салығы;</w:t>
      </w:r>
    </w:p>
    <w:p>
      <w:pPr>
        <w:spacing w:after="0"/>
        <w:ind w:left="0"/>
        <w:jc w:val="both"/>
      </w:pPr>
      <w:r>
        <w:rPr>
          <w:rFonts w:ascii="Times New Roman"/>
          <w:b w:val="false"/>
          <w:i w:val="false"/>
          <w:color w:val="000000"/>
          <w:sz w:val="28"/>
        </w:rPr>
        <w:t>
      елді мекендердің жерлеріне жеке тұлғалардан алынатын жер салығын қоспағанда, жер салығы;</w:t>
      </w:r>
    </w:p>
    <w:p>
      <w:pPr>
        <w:spacing w:after="0"/>
        <w:ind w:left="0"/>
        <w:jc w:val="both"/>
      </w:pPr>
      <w:r>
        <w:rPr>
          <w:rFonts w:ascii="Times New Roman"/>
          <w:b w:val="false"/>
          <w:i w:val="false"/>
          <w:color w:val="000000"/>
          <w:sz w:val="28"/>
        </w:rPr>
        <w:t xml:space="preserve">
      Қазақстан Республикасының аумағында өндірілген бензин (авиациялықты қоспағанда) және дизель отыны; </w:t>
      </w:r>
    </w:p>
    <w:p>
      <w:pPr>
        <w:spacing w:after="0"/>
        <w:ind w:left="0"/>
        <w:jc w:val="both"/>
      </w:pPr>
      <w:r>
        <w:rPr>
          <w:rFonts w:ascii="Times New Roman"/>
          <w:b w:val="false"/>
          <w:i w:val="false"/>
          <w:color w:val="000000"/>
          <w:sz w:val="28"/>
        </w:rPr>
        <w:t>
      табиғи және басқа да ресурстарды пайдаланғаны үшін түсетін түсімдер;</w:t>
      </w:r>
    </w:p>
    <w:p>
      <w:pPr>
        <w:spacing w:after="0"/>
        <w:ind w:left="0"/>
        <w:jc w:val="both"/>
      </w:pPr>
      <w:r>
        <w:rPr>
          <w:rFonts w:ascii="Times New Roman"/>
          <w:b w:val="false"/>
          <w:i w:val="false"/>
          <w:color w:val="000000"/>
          <w:sz w:val="28"/>
        </w:rPr>
        <w:t>
      жер учаскелерін пайдаланғаны үшін төлем;</w:t>
      </w:r>
    </w:p>
    <w:p>
      <w:pPr>
        <w:spacing w:after="0"/>
        <w:ind w:left="0"/>
        <w:jc w:val="both"/>
      </w:pPr>
      <w:r>
        <w:rPr>
          <w:rFonts w:ascii="Times New Roman"/>
          <w:b w:val="false"/>
          <w:i w:val="false"/>
          <w:color w:val="000000"/>
          <w:sz w:val="28"/>
        </w:rPr>
        <w:t>
      кәсіпкерлік және кәсіби қызметті жүзеге асырғаны үшін алынатын алымдар;</w:t>
      </w:r>
    </w:p>
    <w:p>
      <w:pPr>
        <w:spacing w:after="0"/>
        <w:ind w:left="0"/>
        <w:jc w:val="both"/>
      </w:pPr>
      <w:r>
        <w:rPr>
          <w:rFonts w:ascii="Times New Roman"/>
          <w:b w:val="false"/>
          <w:i w:val="false"/>
          <w:color w:val="000000"/>
          <w:sz w:val="28"/>
        </w:rPr>
        <w:t>
      жекелеген қызмет түрлерімен айналысу құқығы үшін алынатын лицензиялық алым;</w:t>
      </w:r>
    </w:p>
    <w:p>
      <w:pPr>
        <w:spacing w:after="0"/>
        <w:ind w:left="0"/>
        <w:jc w:val="both"/>
      </w:pPr>
      <w:r>
        <w:rPr>
          <w:rFonts w:ascii="Times New Roman"/>
          <w:b w:val="false"/>
          <w:i w:val="false"/>
          <w:color w:val="000000"/>
          <w:sz w:val="28"/>
        </w:rPr>
        <w:t>
      жергілікті бюджетке төленетін тіркелгені үшін алым;</w:t>
      </w:r>
    </w:p>
    <w:p>
      <w:pPr>
        <w:spacing w:after="0"/>
        <w:ind w:left="0"/>
        <w:jc w:val="both"/>
      </w:pPr>
      <w:r>
        <w:rPr>
          <w:rFonts w:ascii="Times New Roman"/>
          <w:b w:val="false"/>
          <w:i w:val="false"/>
          <w:color w:val="000000"/>
          <w:sz w:val="28"/>
        </w:rPr>
        <w:t>
      тіркелген салық;</w:t>
      </w:r>
    </w:p>
    <w:p>
      <w:pPr>
        <w:spacing w:after="0"/>
        <w:ind w:left="0"/>
        <w:jc w:val="both"/>
      </w:pPr>
      <w:r>
        <w:rPr>
          <w:rFonts w:ascii="Times New Roman"/>
          <w:b w:val="false"/>
          <w:i w:val="false"/>
          <w:color w:val="000000"/>
          <w:sz w:val="28"/>
        </w:rPr>
        <w:t>
      мемлекеттік баж;</w:t>
      </w:r>
    </w:p>
    <w:p>
      <w:pPr>
        <w:spacing w:after="0"/>
        <w:ind w:left="0"/>
        <w:jc w:val="both"/>
      </w:pPr>
      <w:r>
        <w:rPr>
          <w:rFonts w:ascii="Times New Roman"/>
          <w:b w:val="false"/>
          <w:i w:val="false"/>
          <w:color w:val="000000"/>
          <w:sz w:val="28"/>
        </w:rPr>
        <w:t>
      жергілікті бюджетке төленетін мемлекеттік баж;</w:t>
      </w:r>
    </w:p>
    <w:p>
      <w:pPr>
        <w:spacing w:after="0"/>
        <w:ind w:left="0"/>
        <w:jc w:val="both"/>
      </w:pPr>
      <w:r>
        <w:rPr>
          <w:rFonts w:ascii="Times New Roman"/>
          <w:b w:val="false"/>
          <w:i w:val="false"/>
          <w:color w:val="000000"/>
          <w:sz w:val="28"/>
        </w:rPr>
        <w:t>
      мемлекет меншігіндегі мүлікті жалға беруден түсетін кірістер;</w:t>
      </w:r>
    </w:p>
    <w:p>
      <w:pPr>
        <w:spacing w:after="0"/>
        <w:ind w:left="0"/>
        <w:jc w:val="both"/>
      </w:pPr>
      <w:r>
        <w:rPr>
          <w:rFonts w:ascii="Times New Roman"/>
          <w:b w:val="false"/>
          <w:i w:val="false"/>
          <w:color w:val="000000"/>
          <w:sz w:val="28"/>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p>
      <w:pPr>
        <w:spacing w:after="0"/>
        <w:ind w:left="0"/>
        <w:jc w:val="both"/>
      </w:pPr>
      <w:r>
        <w:rPr>
          <w:rFonts w:ascii="Times New Roman"/>
          <w:b w:val="false"/>
          <w:i w:val="false"/>
          <w:color w:val="000000"/>
          <w:sz w:val="28"/>
        </w:rPr>
        <w:t>
      жергілікті бюджетке түсетін салықтық емес басқа да түсімдер;</w:t>
      </w:r>
    </w:p>
    <w:p>
      <w:pPr>
        <w:spacing w:after="0"/>
        <w:ind w:left="0"/>
        <w:jc w:val="both"/>
      </w:pPr>
      <w:r>
        <w:rPr>
          <w:rFonts w:ascii="Times New Roman"/>
          <w:b w:val="false"/>
          <w:i w:val="false"/>
          <w:color w:val="000000"/>
          <w:sz w:val="28"/>
        </w:rPr>
        <w:t>
      негізгі капиталды сатудан түсетін түсімдер.</w:t>
      </w:r>
    </w:p>
    <w:bookmarkStart w:name="z4" w:id="3"/>
    <w:p>
      <w:pPr>
        <w:spacing w:after="0"/>
        <w:ind w:left="0"/>
        <w:jc w:val="both"/>
      </w:pPr>
      <w:r>
        <w:rPr>
          <w:rFonts w:ascii="Times New Roman"/>
          <w:b w:val="false"/>
          <w:i w:val="false"/>
          <w:color w:val="000000"/>
          <w:sz w:val="28"/>
        </w:rPr>
        <w:t xml:space="preserve">
      4. Қазақстан Республикасының 2016 жылғы 29 қарашадағы "2017-2019 жылдарға арналған республикалық бюджет туралы" Заңының </w:t>
      </w:r>
      <w:r>
        <w:rPr>
          <w:rFonts w:ascii="Times New Roman"/>
          <w:b w:val="false"/>
          <w:i w:val="false"/>
          <w:color w:val="000000"/>
          <w:sz w:val="28"/>
        </w:rPr>
        <w:t>7 бабы</w:t>
      </w:r>
      <w:r>
        <w:rPr>
          <w:rFonts w:ascii="Times New Roman"/>
          <w:b w:val="false"/>
          <w:i w:val="false"/>
          <w:color w:val="000000"/>
          <w:sz w:val="28"/>
        </w:rPr>
        <w:t xml:space="preserve"> басшылыққа алынып және ескерілсін: </w:t>
      </w:r>
    </w:p>
    <w:bookmarkEnd w:id="3"/>
    <w:p>
      <w:pPr>
        <w:spacing w:after="0"/>
        <w:ind w:left="0"/>
        <w:jc w:val="both"/>
      </w:pPr>
      <w:r>
        <w:rPr>
          <w:rFonts w:ascii="Times New Roman"/>
          <w:b w:val="false"/>
          <w:i w:val="false"/>
          <w:color w:val="000000"/>
          <w:sz w:val="28"/>
        </w:rPr>
        <w:t>
      2017 жылдың 1 қаңтарынан бастап:</w:t>
      </w:r>
    </w:p>
    <w:p>
      <w:pPr>
        <w:spacing w:after="0"/>
        <w:ind w:left="0"/>
        <w:jc w:val="both"/>
      </w:pPr>
      <w:r>
        <w:rPr>
          <w:rFonts w:ascii="Times New Roman"/>
          <w:b w:val="false"/>
          <w:i w:val="false"/>
          <w:color w:val="000000"/>
          <w:sz w:val="28"/>
        </w:rPr>
        <w:t>
      1) жалақының ең төменгі мөлшері 24 459 теңге;</w:t>
      </w:r>
    </w:p>
    <w:p>
      <w:pPr>
        <w:spacing w:after="0"/>
        <w:ind w:left="0"/>
        <w:jc w:val="both"/>
      </w:pPr>
      <w:r>
        <w:rPr>
          <w:rFonts w:ascii="Times New Roman"/>
          <w:b w:val="false"/>
          <w:i w:val="false"/>
          <w:color w:val="000000"/>
          <w:sz w:val="28"/>
        </w:rPr>
        <w:t xml:space="preserve">
      2) Қазақстан Республикасының заңнамасына сәйкес жәрдемақыларды және өзге де әлеуметтік төлемдерді есептеу үшін, сондай-ақ айыппұл санкцияларын, салықтар мен басқа да төлемдерді қолдану үшін айлық есептік көрсеткіш </w:t>
      </w:r>
    </w:p>
    <w:p>
      <w:pPr>
        <w:spacing w:after="0"/>
        <w:ind w:left="0"/>
        <w:jc w:val="both"/>
      </w:pPr>
      <w:r>
        <w:rPr>
          <w:rFonts w:ascii="Times New Roman"/>
          <w:b w:val="false"/>
          <w:i w:val="false"/>
          <w:color w:val="000000"/>
          <w:sz w:val="28"/>
        </w:rPr>
        <w:t xml:space="preserve">
      2 269 теңге; </w:t>
      </w:r>
    </w:p>
    <w:p>
      <w:pPr>
        <w:spacing w:after="0"/>
        <w:ind w:left="0"/>
        <w:jc w:val="both"/>
      </w:pPr>
      <w:r>
        <w:rPr>
          <w:rFonts w:ascii="Times New Roman"/>
          <w:b w:val="false"/>
          <w:i w:val="false"/>
          <w:color w:val="000000"/>
          <w:sz w:val="28"/>
        </w:rPr>
        <w:t>
      3) базалық әлеуметтік төлемдердің мөлшерін есептеу үшін ең төменгі күнкөріс деңгейінің шамасы 24 459 теңге.</w:t>
      </w:r>
    </w:p>
    <w:bookmarkStart w:name="z5" w:id="4"/>
    <w:p>
      <w:pPr>
        <w:spacing w:after="0"/>
        <w:ind w:left="0"/>
        <w:jc w:val="both"/>
      </w:pPr>
      <w:r>
        <w:rPr>
          <w:rFonts w:ascii="Times New Roman"/>
          <w:b w:val="false"/>
          <w:i w:val="false"/>
          <w:color w:val="000000"/>
          <w:sz w:val="28"/>
        </w:rPr>
        <w:t>
      5. 2017 жылға арналған аудандық бюджетке республикалық бюджеттен бөлінетін мақсатты ағымдағы нысаналы трансферттер енгізілгені ескерілсін, оның ішінде:</w:t>
      </w:r>
    </w:p>
    <w:bookmarkEnd w:id="4"/>
    <w:p>
      <w:pPr>
        <w:spacing w:after="0"/>
        <w:ind w:left="0"/>
        <w:jc w:val="both"/>
      </w:pPr>
      <w:r>
        <w:rPr>
          <w:rFonts w:ascii="Times New Roman"/>
          <w:b w:val="false"/>
          <w:i w:val="false"/>
          <w:color w:val="000000"/>
          <w:sz w:val="28"/>
        </w:rPr>
        <w:t>
      әкімшілік мемлекеттік қызметкерлерге еңбек ақының сатысын арттыруға 60 646 мың теңге;</w:t>
      </w:r>
    </w:p>
    <w:p>
      <w:pPr>
        <w:spacing w:after="0"/>
        <w:ind w:left="0"/>
        <w:jc w:val="both"/>
      </w:pPr>
      <w:r>
        <w:rPr>
          <w:rFonts w:ascii="Times New Roman"/>
          <w:b w:val="false"/>
          <w:i w:val="false"/>
          <w:color w:val="000000"/>
          <w:sz w:val="28"/>
        </w:rPr>
        <w:t>
      жаңа модель бойынша еңбек ақысына көшуге жергілікті бюджеттен қаржыландырылатын азаматтық қызметкерлердің және ай сайын ерекше еңбек жағдайы үшін лауазымдық айлықтарына, жергілікті бюджеттен қаржыландырылатын мемлекеттік кәсіпорындардың қызметкерлеріне қосымша ақыға 681 865 мың теңге;</w:t>
      </w:r>
    </w:p>
    <w:p>
      <w:pPr>
        <w:spacing w:after="0"/>
        <w:ind w:left="0"/>
        <w:jc w:val="both"/>
      </w:pPr>
      <w:r>
        <w:rPr>
          <w:rFonts w:ascii="Times New Roman"/>
          <w:b w:val="false"/>
          <w:i w:val="false"/>
          <w:color w:val="000000"/>
          <w:sz w:val="28"/>
        </w:rPr>
        <w:t>
      азаматтық хал ахуал жағдайларын тіркеу бөлімдерінің штат бірліктерін ұстауға 1 087 мың теңге;</w:t>
      </w:r>
    </w:p>
    <w:p>
      <w:pPr>
        <w:spacing w:after="0"/>
        <w:ind w:left="0"/>
        <w:jc w:val="both"/>
      </w:pPr>
      <w:r>
        <w:rPr>
          <w:rFonts w:ascii="Times New Roman"/>
          <w:b w:val="false"/>
          <w:i w:val="false"/>
          <w:color w:val="000000"/>
          <w:sz w:val="28"/>
        </w:rPr>
        <w:t>
      агроөнеркәсіптік кешеннің жергілікті атқару органдарының бөлімшелерін ұстауға 2 754 мың теңге;</w:t>
      </w:r>
    </w:p>
    <w:p>
      <w:pPr>
        <w:spacing w:after="0"/>
        <w:ind w:left="0"/>
        <w:jc w:val="both"/>
      </w:pPr>
      <w:r>
        <w:rPr>
          <w:rFonts w:ascii="Times New Roman"/>
          <w:b w:val="false"/>
          <w:i w:val="false"/>
          <w:color w:val="000000"/>
          <w:sz w:val="28"/>
        </w:rPr>
        <w:t>
      жұмыспен қамту орталығының қызметін қамтамасыз етуге 13 109 мың теңге;</w:t>
      </w:r>
    </w:p>
    <w:p>
      <w:pPr>
        <w:spacing w:after="0"/>
        <w:ind w:left="0"/>
        <w:jc w:val="both"/>
      </w:pPr>
      <w:r>
        <w:rPr>
          <w:rFonts w:ascii="Times New Roman"/>
          <w:b w:val="false"/>
          <w:i w:val="false"/>
          <w:color w:val="000000"/>
          <w:sz w:val="28"/>
        </w:rPr>
        <w:t>
       жергілікті бюджеттен қаржыландырылатын бюджет саласының қызметкерлеріне жұмыс берушілердің өтеміне (медициналық сақтандыру шеңберінде) 9 919 мың теңге;</w:t>
      </w:r>
    </w:p>
    <w:p>
      <w:pPr>
        <w:spacing w:after="0"/>
        <w:ind w:left="0"/>
        <w:jc w:val="both"/>
      </w:pPr>
      <w:r>
        <w:rPr>
          <w:rFonts w:ascii="Times New Roman"/>
          <w:b w:val="false"/>
          <w:i w:val="false"/>
          <w:color w:val="000000"/>
          <w:sz w:val="28"/>
        </w:rPr>
        <w:t>
      аудандық мамандандырылмаған балалар мен жасөспірімдер спорт мектебінің қызметін қамтамасыз етуге 33 232 мың теңге.</w:t>
      </w:r>
    </w:p>
    <w:p>
      <w:pPr>
        <w:spacing w:after="0"/>
        <w:ind w:left="0"/>
        <w:jc w:val="both"/>
      </w:pPr>
      <w:r>
        <w:rPr>
          <w:rFonts w:ascii="Times New Roman"/>
          <w:b w:val="false"/>
          <w:i w:val="false"/>
          <w:color w:val="000000"/>
          <w:sz w:val="28"/>
        </w:rPr>
        <w:t>
      Аталған ағымдағы нысаналы трансферттерді бөлу аудан әкімдігінің қаулысы негізінде айқындалады.</w:t>
      </w:r>
    </w:p>
    <w:bookmarkStart w:name="z6" w:id="5"/>
    <w:p>
      <w:pPr>
        <w:spacing w:after="0"/>
        <w:ind w:left="0"/>
        <w:jc w:val="both"/>
      </w:pPr>
      <w:r>
        <w:rPr>
          <w:rFonts w:ascii="Times New Roman"/>
          <w:b w:val="false"/>
          <w:i w:val="false"/>
          <w:color w:val="000000"/>
          <w:sz w:val="28"/>
        </w:rPr>
        <w:t>
      6. 2017 жылға арналған аудандық бюджетке республикалық бюджеттен ағымдағы нысаналы трансферттер түскені ескерілсін, оның ішінде:</w:t>
      </w:r>
    </w:p>
    <w:bookmarkEnd w:id="5"/>
    <w:p>
      <w:pPr>
        <w:spacing w:after="0"/>
        <w:ind w:left="0"/>
        <w:jc w:val="both"/>
      </w:pPr>
      <w:r>
        <w:rPr>
          <w:rFonts w:ascii="Times New Roman"/>
          <w:b w:val="false"/>
          <w:i w:val="false"/>
          <w:color w:val="000000"/>
          <w:sz w:val="28"/>
        </w:rPr>
        <w:t>
      жалақыны ішінара субсидиялауға 5 563 мың теңге;</w:t>
      </w:r>
    </w:p>
    <w:p>
      <w:pPr>
        <w:spacing w:after="0"/>
        <w:ind w:left="0"/>
        <w:jc w:val="both"/>
      </w:pPr>
      <w:r>
        <w:rPr>
          <w:rFonts w:ascii="Times New Roman"/>
          <w:b w:val="false"/>
          <w:i w:val="false"/>
          <w:color w:val="000000"/>
          <w:sz w:val="28"/>
        </w:rPr>
        <w:t>
      жастар тәжірибесіне 15 316 мың теңге;</w:t>
      </w:r>
    </w:p>
    <w:p>
      <w:pPr>
        <w:spacing w:after="0"/>
        <w:ind w:left="0"/>
        <w:jc w:val="both"/>
      </w:pPr>
      <w:r>
        <w:rPr>
          <w:rFonts w:ascii="Times New Roman"/>
          <w:b w:val="false"/>
          <w:i w:val="false"/>
          <w:color w:val="000000"/>
          <w:sz w:val="28"/>
        </w:rPr>
        <w:t>
      мүгедектердің құқықтарын қамтамасыз ету және өмір сүру сапасын жақсарту жөніндегі іс-шаралар жоспарын іске асыруға (мүгедектерді міндетті гигиеналық құралдармен қамтамасыз етуге) 4 800 мың теңге;</w:t>
      </w:r>
    </w:p>
    <w:p>
      <w:pPr>
        <w:spacing w:after="0"/>
        <w:ind w:left="0"/>
        <w:jc w:val="both"/>
      </w:pPr>
      <w:r>
        <w:rPr>
          <w:rFonts w:ascii="Times New Roman"/>
          <w:b w:val="false"/>
          <w:i w:val="false"/>
          <w:color w:val="000000"/>
          <w:sz w:val="28"/>
        </w:rPr>
        <w:t>
      тізбесін кеңейтуге арналған, техникалық көмекші (орнын толтырушы) құралдарға 2 814 мың теңге;</w:t>
      </w:r>
    </w:p>
    <w:p>
      <w:pPr>
        <w:spacing w:after="0"/>
        <w:ind w:left="0"/>
        <w:jc w:val="both"/>
      </w:pPr>
      <w:r>
        <w:rPr>
          <w:rFonts w:ascii="Times New Roman"/>
          <w:b w:val="false"/>
          <w:i w:val="false"/>
          <w:color w:val="000000"/>
          <w:sz w:val="28"/>
        </w:rPr>
        <w:t>
      тілдік курстар бойынша тағылымдамадан өткен және оқу кезеңінде негізгі қызметкерді ауыстырған мұғалімдерге қосымша төлемге 7 806 мың теңге.</w:t>
      </w:r>
    </w:p>
    <w:p>
      <w:pPr>
        <w:spacing w:after="0"/>
        <w:ind w:left="0"/>
        <w:jc w:val="both"/>
      </w:pPr>
      <w:r>
        <w:rPr>
          <w:rFonts w:ascii="Times New Roman"/>
          <w:b w:val="false"/>
          <w:i w:val="false"/>
          <w:color w:val="000000"/>
          <w:sz w:val="28"/>
        </w:rPr>
        <w:t>
      Аталған ағымдағы нысаналы трансферттерді бөлу аудан әкімдігінің қаулысы негізінде айқындалады.</w:t>
      </w:r>
    </w:p>
    <w:bookmarkStart w:name="z7" w:id="6"/>
    <w:p>
      <w:pPr>
        <w:spacing w:after="0"/>
        <w:ind w:left="0"/>
        <w:jc w:val="both"/>
      </w:pPr>
      <w:r>
        <w:rPr>
          <w:rFonts w:ascii="Times New Roman"/>
          <w:b w:val="false"/>
          <w:i w:val="false"/>
          <w:color w:val="000000"/>
          <w:sz w:val="28"/>
        </w:rPr>
        <w:t>
      7. 2017 жылға арналған аудандық бюджетке облыстық бюджеттен нысаналы ағымды трансферттері түскені ескерілсін, оның ішінде:</w:t>
      </w:r>
    </w:p>
    <w:bookmarkEnd w:id="6"/>
    <w:p>
      <w:pPr>
        <w:spacing w:after="0"/>
        <w:ind w:left="0"/>
        <w:jc w:val="both"/>
      </w:pPr>
      <w:r>
        <w:rPr>
          <w:rFonts w:ascii="Times New Roman"/>
          <w:b w:val="false"/>
          <w:i w:val="false"/>
          <w:color w:val="000000"/>
          <w:sz w:val="28"/>
        </w:rPr>
        <w:t xml:space="preserve">
      мектепке дейінгі білім беру ұйымдарына мемлекеттік білім беру тапсырысын іске асыруға 221 797 мың теңге; </w:t>
      </w:r>
    </w:p>
    <w:p>
      <w:pPr>
        <w:spacing w:after="0"/>
        <w:ind w:left="0"/>
        <w:jc w:val="both"/>
      </w:pPr>
      <w:r>
        <w:rPr>
          <w:rFonts w:ascii="Times New Roman"/>
          <w:b w:val="false"/>
          <w:i w:val="false"/>
          <w:color w:val="000000"/>
          <w:sz w:val="28"/>
        </w:rPr>
        <w:t>
      бруцеллез ауруымен ауырған ауылшаруашылық жануарларды (ірі және ұсақ мүйізді қара) санитарлық жоюға жіберілген малдардың ( 50%) өтемін өтеуге 6 000 мың теңге;</w:t>
      </w:r>
    </w:p>
    <w:p>
      <w:pPr>
        <w:spacing w:after="0"/>
        <w:ind w:left="0"/>
        <w:jc w:val="both"/>
      </w:pPr>
      <w:r>
        <w:rPr>
          <w:rFonts w:ascii="Times New Roman"/>
          <w:b w:val="false"/>
          <w:i w:val="false"/>
          <w:color w:val="000000"/>
          <w:sz w:val="28"/>
        </w:rPr>
        <w:t>
      жалпы білім беретін мектептердің кеңжолақты ғаламторға қол жеткізілуін қамтамасыз етуге 5 284 мың теңге;</w:t>
      </w:r>
    </w:p>
    <w:p>
      <w:pPr>
        <w:spacing w:after="0"/>
        <w:ind w:left="0"/>
        <w:jc w:val="both"/>
      </w:pPr>
      <w:r>
        <w:rPr>
          <w:rFonts w:ascii="Times New Roman"/>
          <w:b w:val="false"/>
          <w:i w:val="false"/>
          <w:color w:val="000000"/>
          <w:sz w:val="28"/>
        </w:rPr>
        <w:t>
      жалпы білім беретін мектептерді интерактивтік білім контентіне қосуға 6 230 мың теңге;</w:t>
      </w:r>
    </w:p>
    <w:p>
      <w:pPr>
        <w:spacing w:after="0"/>
        <w:ind w:left="0"/>
        <w:jc w:val="both"/>
      </w:pPr>
      <w:r>
        <w:rPr>
          <w:rFonts w:ascii="Times New Roman"/>
          <w:b w:val="false"/>
          <w:i w:val="false"/>
          <w:color w:val="000000"/>
          <w:sz w:val="28"/>
        </w:rPr>
        <w:t>
      жалпы орта білім беретін мектептердің техникалық инфрақұрылымына 17 856 мың теңге;</w:t>
      </w:r>
    </w:p>
    <w:p>
      <w:pPr>
        <w:spacing w:after="0"/>
        <w:ind w:left="0"/>
        <w:jc w:val="both"/>
      </w:pPr>
      <w:r>
        <w:rPr>
          <w:rFonts w:ascii="Times New Roman"/>
          <w:b w:val="false"/>
          <w:i w:val="false"/>
          <w:color w:val="000000"/>
          <w:sz w:val="28"/>
        </w:rPr>
        <w:t>
      білім саласы бойынша ведомстволық бағыныстағы мемлекеттік мекемелердің және ұйымдардың күрделі шығыстарына 8 287 мың теңге;</w:t>
      </w:r>
    </w:p>
    <w:p>
      <w:pPr>
        <w:spacing w:after="0"/>
        <w:ind w:left="0"/>
        <w:jc w:val="both"/>
      </w:pPr>
      <w:r>
        <w:rPr>
          <w:rFonts w:ascii="Times New Roman"/>
          <w:b w:val="false"/>
          <w:i w:val="false"/>
          <w:color w:val="000000"/>
          <w:sz w:val="28"/>
        </w:rPr>
        <w:t>
      жәрдемдесу үшін халықты жұмыспен қамтуға 13 018 мың теңге;</w:t>
      </w:r>
    </w:p>
    <w:p>
      <w:pPr>
        <w:spacing w:after="0"/>
        <w:ind w:left="0"/>
        <w:jc w:val="both"/>
      </w:pPr>
      <w:r>
        <w:rPr>
          <w:rFonts w:ascii="Times New Roman"/>
          <w:b w:val="false"/>
          <w:i w:val="false"/>
          <w:color w:val="000000"/>
          <w:sz w:val="28"/>
        </w:rPr>
        <w:t>
      көппәтерлі тұрғын үйлерге энергетикалық аудит жүргізуге 5 040 мың теңге;</w:t>
      </w:r>
    </w:p>
    <w:p>
      <w:pPr>
        <w:spacing w:after="0"/>
        <w:ind w:left="0"/>
        <w:jc w:val="both"/>
      </w:pPr>
      <w:r>
        <w:rPr>
          <w:rFonts w:ascii="Times New Roman"/>
          <w:b w:val="false"/>
          <w:i w:val="false"/>
          <w:color w:val="000000"/>
          <w:sz w:val="28"/>
        </w:rPr>
        <w:t>
      елді мекендерді абаттандыру және көгалдандыру 234 614 мың теңге, оның ішінде: Хромтау қаласы аппаратына елді мекендерді абаттандыру және көгалдандыру бағдарламасына 201 617 мың теңге және тұрғын-үй коммуналдық шаруашылығы, жолаушылар көлігі және автомобиль жолдары бөліміне коммуналдық шаруашылықты дамыту бағдарламасына 32 997 мың теңге;</w:t>
      </w:r>
    </w:p>
    <w:p>
      <w:pPr>
        <w:spacing w:after="0"/>
        <w:ind w:left="0"/>
        <w:jc w:val="both"/>
      </w:pPr>
      <w:r>
        <w:rPr>
          <w:rFonts w:ascii="Times New Roman"/>
          <w:b w:val="false"/>
          <w:i w:val="false"/>
          <w:color w:val="000000"/>
          <w:sz w:val="28"/>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асыруға 20 806,0 мың теңге;</w:t>
      </w:r>
    </w:p>
    <w:p>
      <w:pPr>
        <w:spacing w:after="0"/>
        <w:ind w:left="0"/>
        <w:jc w:val="both"/>
      </w:pPr>
      <w:r>
        <w:rPr>
          <w:rFonts w:ascii="Times New Roman"/>
          <w:b w:val="false"/>
          <w:i w:val="false"/>
          <w:color w:val="000000"/>
          <w:sz w:val="28"/>
        </w:rPr>
        <w:t>
      Хромтау ауданының Тамды ауылындағы тарататын және кварталішілік газ құбырларын күрделі жөндеуге 50 000,0 мың теңге.</w:t>
      </w:r>
    </w:p>
    <w:p>
      <w:pPr>
        <w:spacing w:after="0"/>
        <w:ind w:left="0"/>
        <w:jc w:val="both"/>
      </w:pPr>
      <w:r>
        <w:rPr>
          <w:rFonts w:ascii="Times New Roman"/>
          <w:b w:val="false"/>
          <w:i w:val="false"/>
          <w:color w:val="000000"/>
          <w:sz w:val="28"/>
        </w:rPr>
        <w:t>
      Аталған нысаналы даму трансферттерін бөлу аудан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Ақтөбе облысы Хромтау аудандық мәслихатының 14.03.2017 </w:t>
      </w:r>
      <w:r>
        <w:rPr>
          <w:rFonts w:ascii="Times New Roman"/>
          <w:b w:val="false"/>
          <w:i w:val="false"/>
          <w:color w:val="ff0000"/>
          <w:sz w:val="28"/>
        </w:rPr>
        <w:t>№ 105</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8. 2017 жылға арналған аудандық бюджетке республикалық бюджеттен нысаналы даму трансферттері түскені ескерілсін, оның ішінде:</w:t>
      </w:r>
    </w:p>
    <w:bookmarkEnd w:id="7"/>
    <w:p>
      <w:pPr>
        <w:spacing w:after="0"/>
        <w:ind w:left="0"/>
        <w:jc w:val="both"/>
      </w:pPr>
      <w:r>
        <w:rPr>
          <w:rFonts w:ascii="Times New Roman"/>
          <w:b w:val="false"/>
          <w:i w:val="false"/>
          <w:color w:val="000000"/>
          <w:sz w:val="28"/>
        </w:rPr>
        <w:t>
      Хромтау қаласындағы "22 квартал" мөлтек ауданында жаңадан салынып жатқан тұрғын үйді газбен жабдықтау желілерінің құрылысына (2-кезең) 101 373 мың теңге;</w:t>
      </w:r>
    </w:p>
    <w:p>
      <w:pPr>
        <w:spacing w:after="0"/>
        <w:ind w:left="0"/>
        <w:jc w:val="both"/>
      </w:pPr>
      <w:r>
        <w:rPr>
          <w:rFonts w:ascii="Times New Roman"/>
          <w:b w:val="false"/>
          <w:i w:val="false"/>
          <w:color w:val="000000"/>
          <w:sz w:val="28"/>
        </w:rPr>
        <w:t>
      Хромтау ауданының Сарысай ауылының су құбыры желісін қайта жаңғыртуға 176 698 мың теңге;</w:t>
      </w:r>
    </w:p>
    <w:p>
      <w:pPr>
        <w:spacing w:after="0"/>
        <w:ind w:left="0"/>
        <w:jc w:val="both"/>
      </w:pPr>
      <w:r>
        <w:rPr>
          <w:rFonts w:ascii="Times New Roman"/>
          <w:b w:val="false"/>
          <w:i w:val="false"/>
          <w:color w:val="000000"/>
          <w:sz w:val="28"/>
        </w:rPr>
        <w:t>
      Хромтау ауданының Бөгетсай ауылының су құбыры желілерінің құрылысына 383 314 мың теңге.</w:t>
      </w:r>
    </w:p>
    <w:p>
      <w:pPr>
        <w:spacing w:after="0"/>
        <w:ind w:left="0"/>
        <w:jc w:val="both"/>
      </w:pPr>
      <w:r>
        <w:rPr>
          <w:rFonts w:ascii="Times New Roman"/>
          <w:b w:val="false"/>
          <w:i w:val="false"/>
          <w:color w:val="000000"/>
          <w:sz w:val="28"/>
        </w:rPr>
        <w:t>
      Аталған ағымды нысаналы трансферттерін бөлу аудан әкімдігінің қаулысы негізінде айқындалады.</w:t>
      </w:r>
    </w:p>
    <w:bookmarkStart w:name="z9" w:id="8"/>
    <w:p>
      <w:pPr>
        <w:spacing w:after="0"/>
        <w:ind w:left="0"/>
        <w:jc w:val="both"/>
      </w:pPr>
      <w:r>
        <w:rPr>
          <w:rFonts w:ascii="Times New Roman"/>
          <w:b w:val="false"/>
          <w:i w:val="false"/>
          <w:color w:val="000000"/>
          <w:sz w:val="28"/>
        </w:rPr>
        <w:t>
      9. 2017 жылға арналған аудандық бюджетке облыстық бюджеттен нысаналы даму трансферттері түскені ескерілсін, оның ішінде:</w:t>
      </w:r>
    </w:p>
    <w:bookmarkEnd w:id="8"/>
    <w:p>
      <w:pPr>
        <w:spacing w:after="0"/>
        <w:ind w:left="0"/>
        <w:jc w:val="both"/>
      </w:pPr>
      <w:r>
        <w:rPr>
          <w:rFonts w:ascii="Times New Roman"/>
          <w:b w:val="false"/>
          <w:i w:val="false"/>
          <w:color w:val="000000"/>
          <w:sz w:val="28"/>
        </w:rPr>
        <w:t>
      Хромтау қаласындағы жалға берілетін коммуналдық екі қабатты 10 пәтерлік тұрғын үй құрылысына 71 675 мың теңге;</w:t>
      </w:r>
    </w:p>
    <w:p>
      <w:pPr>
        <w:spacing w:after="0"/>
        <w:ind w:left="0"/>
        <w:jc w:val="both"/>
      </w:pPr>
      <w:r>
        <w:rPr>
          <w:rFonts w:ascii="Times New Roman"/>
          <w:b w:val="false"/>
          <w:i w:val="false"/>
          <w:color w:val="000000"/>
          <w:sz w:val="28"/>
        </w:rPr>
        <w:t>
      Хромтау ауданының Аққұдық ауылындағы екі пәтерлі тұрғын үй құрылысына 16 166 мың теңге;</w:t>
      </w:r>
    </w:p>
    <w:p>
      <w:pPr>
        <w:spacing w:after="0"/>
        <w:ind w:left="0"/>
        <w:jc w:val="both"/>
      </w:pPr>
      <w:r>
        <w:rPr>
          <w:rFonts w:ascii="Times New Roman"/>
          <w:b w:val="false"/>
          <w:i w:val="false"/>
          <w:color w:val="000000"/>
          <w:sz w:val="28"/>
        </w:rPr>
        <w:t>
      Хромтау ауданының Ақжар ауылындағы екі пәтерлі тұрғын үй құрылысына 15 758 мың теңге;</w:t>
      </w:r>
    </w:p>
    <w:p>
      <w:pPr>
        <w:spacing w:after="0"/>
        <w:ind w:left="0"/>
        <w:jc w:val="both"/>
      </w:pPr>
      <w:r>
        <w:rPr>
          <w:rFonts w:ascii="Times New Roman"/>
          <w:b w:val="false"/>
          <w:i w:val="false"/>
          <w:color w:val="000000"/>
          <w:sz w:val="28"/>
        </w:rPr>
        <w:t>
      Хромтау қаласындағы "22 квартал" мөлтек ауданында сумен жабдықтау желілері құрылысының жобалық сметалық құжаттамасын дайындауға 20 000 мың теңге;</w:t>
      </w:r>
    </w:p>
    <w:p>
      <w:pPr>
        <w:spacing w:after="0"/>
        <w:ind w:left="0"/>
        <w:jc w:val="both"/>
      </w:pPr>
      <w:r>
        <w:rPr>
          <w:rFonts w:ascii="Times New Roman"/>
          <w:b w:val="false"/>
          <w:i w:val="false"/>
          <w:color w:val="000000"/>
          <w:sz w:val="28"/>
        </w:rPr>
        <w:t>
      Хромтау қаласындағы "22 квартал" мөлтек ауданында кәріз құбыры желілері құрылысының жобалық сметалық құжаттамасын дайындауға 35 000 мың теңге;</w:t>
      </w:r>
    </w:p>
    <w:p>
      <w:pPr>
        <w:spacing w:after="0"/>
        <w:ind w:left="0"/>
        <w:jc w:val="both"/>
      </w:pPr>
      <w:r>
        <w:rPr>
          <w:rFonts w:ascii="Times New Roman"/>
          <w:b w:val="false"/>
          <w:i w:val="false"/>
          <w:color w:val="000000"/>
          <w:sz w:val="28"/>
        </w:rPr>
        <w:t>
      Хромтау қаласындағы "22 квартал" мөлтек ауданында газбен жабдықтау желілері құрылысының жобалық сметалық құжаттамасын дайындауға 45 000 мың теңге;</w:t>
      </w:r>
    </w:p>
    <w:p>
      <w:pPr>
        <w:spacing w:after="0"/>
        <w:ind w:left="0"/>
        <w:jc w:val="both"/>
      </w:pPr>
      <w:r>
        <w:rPr>
          <w:rFonts w:ascii="Times New Roman"/>
          <w:b w:val="false"/>
          <w:i w:val="false"/>
          <w:color w:val="000000"/>
          <w:sz w:val="28"/>
        </w:rPr>
        <w:t>
      Хромтау қаласындағы "22 квартал" мөлтек ауданында электрмен жабдықтау желілері құрылысының жобалық сметалық құжаттамасын дайындауға 20 000 мың теңге;</w:t>
      </w:r>
    </w:p>
    <w:p>
      <w:pPr>
        <w:spacing w:after="0"/>
        <w:ind w:left="0"/>
        <w:jc w:val="both"/>
      </w:pPr>
      <w:r>
        <w:rPr>
          <w:rFonts w:ascii="Times New Roman"/>
          <w:b w:val="false"/>
          <w:i w:val="false"/>
          <w:color w:val="000000"/>
          <w:sz w:val="28"/>
        </w:rPr>
        <w:t>
      Хромтау қаласындағы "22 квартал" мөлтек ауданында 4 пәтерлі тұрғын үйлердің сыртқы инженерлік желілері құрылысының жобалық-сметалық құжаттамасын дайындауға 3 101 мың теңге;</w:t>
      </w:r>
    </w:p>
    <w:p>
      <w:pPr>
        <w:spacing w:after="0"/>
        <w:ind w:left="0"/>
        <w:jc w:val="both"/>
      </w:pPr>
      <w:r>
        <w:rPr>
          <w:rFonts w:ascii="Times New Roman"/>
          <w:b w:val="false"/>
          <w:i w:val="false"/>
          <w:color w:val="000000"/>
          <w:sz w:val="28"/>
        </w:rPr>
        <w:t>
      Хромтау қаласындағы "22 квартал" мөлтек ауданында жаңадан салынып жатқан тұрғын үйлердің газбен жабдықтау желілерінің құрылысына (2-кезең) 10 576 мың теңге;</w:t>
      </w:r>
    </w:p>
    <w:p>
      <w:pPr>
        <w:spacing w:after="0"/>
        <w:ind w:left="0"/>
        <w:jc w:val="both"/>
      </w:pPr>
      <w:r>
        <w:rPr>
          <w:rFonts w:ascii="Times New Roman"/>
          <w:b w:val="false"/>
          <w:i w:val="false"/>
          <w:color w:val="000000"/>
          <w:sz w:val="28"/>
        </w:rPr>
        <w:t>
      Хромтау ауданының Сарысай ауылының су құбыры желісін қайта жаңғыртуға 44 175 мың теңге;</w:t>
      </w:r>
    </w:p>
    <w:p>
      <w:pPr>
        <w:spacing w:after="0"/>
        <w:ind w:left="0"/>
        <w:jc w:val="both"/>
      </w:pPr>
      <w:r>
        <w:rPr>
          <w:rFonts w:ascii="Times New Roman"/>
          <w:b w:val="false"/>
          <w:i w:val="false"/>
          <w:color w:val="000000"/>
          <w:sz w:val="28"/>
        </w:rPr>
        <w:t>
      Хромтау ауданының Бөгетсай ауылының су құбыры желілерінің құрылысына 95 829 мың теңге;</w:t>
      </w:r>
    </w:p>
    <w:p>
      <w:pPr>
        <w:spacing w:after="0"/>
        <w:ind w:left="0"/>
        <w:jc w:val="both"/>
      </w:pPr>
      <w:r>
        <w:rPr>
          <w:rFonts w:ascii="Times New Roman"/>
          <w:b w:val="false"/>
          <w:i w:val="false"/>
          <w:color w:val="000000"/>
          <w:sz w:val="28"/>
        </w:rPr>
        <w:t>
      Хромтау қаласындағы автомобиль жолдарын қайта жаңғыртуға 171 131 мың теңге;</w:t>
      </w:r>
    </w:p>
    <w:p>
      <w:pPr>
        <w:spacing w:after="0"/>
        <w:ind w:left="0"/>
        <w:jc w:val="both"/>
      </w:pPr>
      <w:r>
        <w:rPr>
          <w:rFonts w:ascii="Times New Roman"/>
          <w:b w:val="false"/>
          <w:i w:val="false"/>
          <w:color w:val="000000"/>
          <w:sz w:val="28"/>
        </w:rPr>
        <w:t>
      Хромтау ауданының Қопа ауылының кіре берісіндегі Ойсылқара өзені арқылы өтетін көпір өткелінің құрылысына 22 800 мың теңге;</w:t>
      </w:r>
    </w:p>
    <w:p>
      <w:pPr>
        <w:spacing w:after="0"/>
        <w:ind w:left="0"/>
        <w:jc w:val="both"/>
      </w:pPr>
      <w:r>
        <w:rPr>
          <w:rFonts w:ascii="Times New Roman"/>
          <w:b w:val="false"/>
          <w:i w:val="false"/>
          <w:color w:val="000000"/>
          <w:sz w:val="28"/>
        </w:rPr>
        <w:t>
      Хромтау ауданының Ақжар ауылындағы екі пәтерлі тұрғын үйге сыртқы инженерлік желілерінің құрылысына 3 316,0 мың теңге және Хромтау ауданының Аққұдық ауылындағы екі пәтерлі тұрғын үйге инженерлік желілерінің құрылысына 3 151,0 мың теңге;</w:t>
      </w:r>
    </w:p>
    <w:p>
      <w:pPr>
        <w:spacing w:after="0"/>
        <w:ind w:left="0"/>
        <w:jc w:val="both"/>
      </w:pPr>
      <w:r>
        <w:rPr>
          <w:rFonts w:ascii="Times New Roman"/>
          <w:b w:val="false"/>
          <w:i w:val="false"/>
          <w:color w:val="000000"/>
          <w:sz w:val="28"/>
        </w:rPr>
        <w:t>
      Хромтау қаласындағы "22 квартал" мөлтек ауданында 600 орындық орта мектеп және 100 орындық интернаттың құрылысын салуға жобалық-сметалық құжаттамасын дайындауға 12 000,0 мың теңге;</w:t>
      </w:r>
    </w:p>
    <w:p>
      <w:pPr>
        <w:spacing w:after="0"/>
        <w:ind w:left="0"/>
        <w:jc w:val="both"/>
      </w:pPr>
      <w:r>
        <w:rPr>
          <w:rFonts w:ascii="Times New Roman"/>
          <w:b w:val="false"/>
          <w:i w:val="false"/>
          <w:color w:val="000000"/>
          <w:sz w:val="28"/>
        </w:rPr>
        <w:t>
      Хромтау қаласында "22 квартал" мөлтек ауданында автокөлік жолдарының құрылысына - 228 143 мың теңге;</w:t>
      </w:r>
    </w:p>
    <w:p>
      <w:pPr>
        <w:spacing w:after="0"/>
        <w:ind w:left="0"/>
        <w:jc w:val="both"/>
      </w:pPr>
      <w:r>
        <w:rPr>
          <w:rFonts w:ascii="Times New Roman"/>
          <w:b w:val="false"/>
          <w:i w:val="false"/>
          <w:color w:val="000000"/>
          <w:sz w:val="28"/>
        </w:rPr>
        <w:t>
      елді мекендердің көшелерін жарықтандыруға - 28 646 мың теңге;</w:t>
      </w:r>
    </w:p>
    <w:p>
      <w:pPr>
        <w:spacing w:after="0"/>
        <w:ind w:left="0"/>
        <w:jc w:val="both"/>
      </w:pPr>
      <w:r>
        <w:rPr>
          <w:rFonts w:ascii="Times New Roman"/>
          <w:b w:val="false"/>
          <w:i w:val="false"/>
          <w:color w:val="000000"/>
          <w:sz w:val="28"/>
        </w:rPr>
        <w:t>
      Хромтау ауданының Жазық ауылында жеткізуші және кентішілік газ құбырлары желілерінің құрылысына ˗ 60 000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9-тармаққа өзгеріс енгізілді - Ақтөбе облысы Хромтау аудандық мәслихатының 14.03.2017 </w:t>
      </w:r>
      <w:r>
        <w:rPr>
          <w:rFonts w:ascii="Times New Roman"/>
          <w:b w:val="false"/>
          <w:i w:val="false"/>
          <w:color w:val="ff0000"/>
          <w:sz w:val="28"/>
        </w:rPr>
        <w:t>№ 105</w:t>
      </w:r>
      <w:r>
        <w:rPr>
          <w:rFonts w:ascii="Times New Roman"/>
          <w:b w:val="false"/>
          <w:i w:val="false"/>
          <w:color w:val="ff0000"/>
          <w:sz w:val="28"/>
        </w:rPr>
        <w:t xml:space="preserve"> (01.01.2017 бастап қолданысқа енгізіледі); 16.11.2017 </w:t>
      </w:r>
      <w:r>
        <w:rPr>
          <w:rFonts w:ascii="Times New Roman"/>
          <w:b w:val="false"/>
          <w:i w:val="false"/>
          <w:color w:val="ff0000"/>
          <w:sz w:val="28"/>
        </w:rPr>
        <w:t>№ 146</w:t>
      </w:r>
      <w:r>
        <w:rPr>
          <w:rFonts w:ascii="Times New Roman"/>
          <w:b w:val="false"/>
          <w:i w:val="false"/>
          <w:color w:val="ff0000"/>
          <w:sz w:val="28"/>
        </w:rPr>
        <w:t xml:space="preserve"> (01.01.2017 бастап қолданысқа енгізіледі) шешімдерімен.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2017 жылға арналған аудандық бюджетке республикалық бюджеттен кредиттер түскені ескерілсін, оның ішінде:</w:t>
      </w:r>
    </w:p>
    <w:p>
      <w:pPr>
        <w:spacing w:after="0"/>
        <w:ind w:left="0"/>
        <w:jc w:val="both"/>
      </w:pPr>
      <w:r>
        <w:rPr>
          <w:rFonts w:ascii="Times New Roman"/>
          <w:b w:val="false"/>
          <w:i w:val="false"/>
          <w:color w:val="000000"/>
          <w:sz w:val="28"/>
        </w:rPr>
        <w:t>
      мамандарға әлеуметтік көмек көрсету жөніндегі шараларды іске асыруға 13 614 мың теңге.</w:t>
      </w:r>
    </w:p>
    <w:bookmarkStart w:name="z11" w:id="9"/>
    <w:p>
      <w:pPr>
        <w:spacing w:after="0"/>
        <w:ind w:left="0"/>
        <w:jc w:val="both"/>
      </w:pPr>
      <w:r>
        <w:rPr>
          <w:rFonts w:ascii="Times New Roman"/>
          <w:b w:val="false"/>
          <w:i w:val="false"/>
          <w:color w:val="000000"/>
          <w:sz w:val="28"/>
        </w:rPr>
        <w:t>
      11. Аудандық жергілікті атқарушы органының 2017 жылға арналған резерв сомасы 85 860 мың теңге болып бекітілсін.</w:t>
      </w:r>
    </w:p>
    <w:bookmarkEnd w:id="9"/>
    <w:bookmarkStart w:name="z12" w:id="10"/>
    <w:p>
      <w:pPr>
        <w:spacing w:after="0"/>
        <w:ind w:left="0"/>
        <w:jc w:val="both"/>
      </w:pPr>
      <w:r>
        <w:rPr>
          <w:rFonts w:ascii="Times New Roman"/>
          <w:b w:val="false"/>
          <w:i w:val="false"/>
          <w:color w:val="000000"/>
          <w:sz w:val="28"/>
        </w:rPr>
        <w:t>
      12. 2017 жылға арналған аудандық бюджетті атқару процесінде секвестрлеуге жатпайтын аудандық бюджеттік бағдарламалардың тізбесі 2 қосымшаға сәйкес бекітілсін.</w:t>
      </w:r>
    </w:p>
    <w:bookmarkEnd w:id="10"/>
    <w:bookmarkStart w:name="z13" w:id="11"/>
    <w:p>
      <w:pPr>
        <w:spacing w:after="0"/>
        <w:ind w:left="0"/>
        <w:jc w:val="both"/>
      </w:pPr>
      <w:r>
        <w:rPr>
          <w:rFonts w:ascii="Times New Roman"/>
          <w:b w:val="false"/>
          <w:i w:val="false"/>
          <w:color w:val="000000"/>
          <w:sz w:val="28"/>
        </w:rPr>
        <w:t>
      13. Осы шешім 2017 жылғы 1 қаңтардан бастап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Хромтау аудандық</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Хромтау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Р.Исаев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Д.Молдашев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23 желтоқсандағы № 69 шешіміне № 1 қосымша</w:t>
            </w:r>
          </w:p>
        </w:tc>
      </w:tr>
    </w:tbl>
    <w:p>
      <w:pPr>
        <w:spacing w:after="0"/>
        <w:ind w:left="0"/>
        <w:jc w:val="left"/>
      </w:pPr>
      <w:r>
        <w:rPr>
          <w:rFonts w:ascii="Times New Roman"/>
          <w:b/>
          <w:i w:val="false"/>
          <w:color w:val="000000"/>
        </w:rPr>
        <w:t xml:space="preserve"> 2017 жылға арналған Хромтау аудандық бюджеті</w:t>
      </w:r>
    </w:p>
    <w:p>
      <w:pPr>
        <w:spacing w:after="0"/>
        <w:ind w:left="0"/>
        <w:jc w:val="both"/>
      </w:pPr>
      <w:r>
        <w:rPr>
          <w:rFonts w:ascii="Times New Roman"/>
          <w:b w:val="false"/>
          <w:i w:val="false"/>
          <w:color w:val="ff0000"/>
          <w:sz w:val="28"/>
        </w:rPr>
        <w:t xml:space="preserve">
      Ескерту. 1-қосымша жаңа редакцияда - Ақтөбе облысы Хромтау аудандық мәслихатының 11.12.2017 </w:t>
      </w:r>
      <w:r>
        <w:rPr>
          <w:rFonts w:ascii="Times New Roman"/>
          <w:b w:val="false"/>
          <w:i w:val="false"/>
          <w:color w:val="ff0000"/>
          <w:sz w:val="28"/>
        </w:rPr>
        <w:t>№ 162</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
        <w:gridCol w:w="931"/>
        <w:gridCol w:w="767"/>
        <w:gridCol w:w="6571"/>
        <w:gridCol w:w="34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12"/>
          <w:p>
            <w:pPr>
              <w:spacing w:after="20"/>
              <w:ind w:left="20"/>
              <w:jc w:val="both"/>
            </w:pPr>
            <w:r>
              <w:rPr>
                <w:rFonts w:ascii="Times New Roman"/>
                <w:b w:val="false"/>
                <w:i w:val="false"/>
                <w:color w:val="000000"/>
                <w:sz w:val="20"/>
              </w:rPr>
              <w:t>
Санаты</w:t>
            </w:r>
          </w:p>
          <w:bookmarkEnd w:id="12"/>
        </w:tc>
        <w:tc>
          <w:tcPr>
            <w:tcW w:w="3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tc>
      </w:tr>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6 259 302,6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4 263 228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1 501 820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1 501 820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1 462 500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34 920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шетелдік азаматтар табыстарынан ұсталатын жеке табыс салығы</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1 122 750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1 122 750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1 122 750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1 592 598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1 517 554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мен жеке кәсіпкерлердің мүлкіне салынатын салық</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1 517 554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жерлеріне жеке тұлғалардан алынатын жер салығы</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жерлеріне жеке тұлғалардан алынатын жер салығын қоспағанда, жер салығы</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63 664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16 664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көлік құралдарына салынатын салық</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35 235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өндірілген бензин (авиациялықты қоспағанда) және дизель отыны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жүзеге асырғаны үшін алынатын алымдар</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түрлерімен айналысу құқығы үшін алынатын лицензиялық алым</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12 098,7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9 098,7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салықтық емес басқа да түсімдер</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17 757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1 966 218,9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1 966 218,9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1 966 218,9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618 096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1 348 122,9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640"/>
        <w:gridCol w:w="869"/>
        <w:gridCol w:w="984"/>
        <w:gridCol w:w="4272"/>
        <w:gridCol w:w="2356"/>
        <w:gridCol w:w="90"/>
        <w:gridCol w:w="90"/>
        <w:gridCol w:w="90"/>
        <w:gridCol w:w="870"/>
        <w:gridCol w:w="528"/>
        <w:gridCol w:w="87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 Топ</w:t>
            </w:r>
          </w:p>
        </w:tc>
        <w:tc>
          <w:tcPr>
            <w:tcW w:w="2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tc>
      </w:tr>
      <w:tr>
        <w:trPr>
          <w:trHeight w:val="30" w:hRule="atLeast"/>
        </w:trPr>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6 269 230,1</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416 394,4</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346 500,9</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16 513</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16 333</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118 788</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66 361</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66 361</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52 427</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211 199,9</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208 279,9</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49 173,5</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49 173,5</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18 267</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30 906,5</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10 231</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10 231</w:t>
            </w:r>
          </w:p>
        </w:tc>
      </w:tr>
      <w:tr>
        <w:trPr/>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10 489</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10 489</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10 129</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7 021</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4 029,6</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4 029,6</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4 029,6</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2 991,4</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2 991,4</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1 496,8</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1 494,6</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3 003 622,2</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482 811,8</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451 902</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230 105</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221 797</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30 909,8</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30 909,8</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2 338 506,2</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2 297 867,2</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2 230 692,2</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67 175</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40 639</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40 639</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182 304,2</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182 304,2</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9 079</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12 665</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64 813,2</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75 247</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243 291,8</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11 261</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10 391</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10 386</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213 074,8</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17 851</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17 851</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195 223,8</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88 976,8</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64 433</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18 895</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14 608</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18 956</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18 956</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18 085</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1 608 857,5</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296 701</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34 994,5</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жекелген санаттарын тұрғын үймен қамтамасыз 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3 783,3</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17 361,2</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261 706,5</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108 890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152 816,5</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937 356,1</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850 631,6</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24 487,6</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66 000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76 535,5</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670 608,5</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86 724,5</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72 710,6</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14 013,9</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374 800,4</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15 190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көшелерін жарықтандыру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15 190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359 610,4</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32 600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24 118</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302 892,4</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260 327,5</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165 073,5</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165 073,5</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165 073,5</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16 402</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16 402</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5 131</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7 871</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42 005</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31 005</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31 005</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36 847</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20 968</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9 859</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10 609</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15 879</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7 579</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8 111</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118 160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99 433</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16 120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16 120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83 313</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8 078</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жұмыс істеуін қамтамасыз 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10 746</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8 474</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51 500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14 083</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14 083</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12 478</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4 644</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4 644</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4 644</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14 249</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Сәулет, қала құрылысы және құрылыс қызметі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14 249</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14 249</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9 414</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4 655</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453 757,2</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453 757,2</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52 369</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52 369</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401 388,2</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379 148,2</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27 389</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11 751</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11 751</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9 751</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15 638</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14 503</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14 503</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113 276,8</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113 276,8</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113 276,8</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2 386,4</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9 696</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101 192</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-131 349</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13 614</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13 614</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13 614</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13 614</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1"/>
        <w:gridCol w:w="1910"/>
        <w:gridCol w:w="1231"/>
        <w:gridCol w:w="2942"/>
        <w:gridCol w:w="498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tc>
      </w:tr>
      <w:tr>
        <w:trPr>
          <w:trHeight w:val="30" w:hRule="atLeast"/>
        </w:trPr>
        <w:tc>
          <w:tcPr>
            <w:tcW w:w="1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144 963</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144 963</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144 963</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144 963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708"/>
        <w:gridCol w:w="1492"/>
        <w:gridCol w:w="1492"/>
        <w:gridCol w:w="3791"/>
        <w:gridCol w:w="371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 Топ</w:t>
            </w:r>
          </w:p>
        </w:tc>
        <w:tc>
          <w:tcPr>
            <w:tcW w:w="3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tc>
      </w:tr>
      <w:tr>
        <w:trPr>
          <w:trHeight w:val="30" w:hRule="atLeast"/>
        </w:trPr>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121 421,5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(профицитті пайдалану) қаржыландыру</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-121 421,5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1778"/>
        <w:gridCol w:w="1146"/>
        <w:gridCol w:w="4224"/>
        <w:gridCol w:w="400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tc>
      </w:tr>
      <w:tr>
        <w:trPr>
          <w:trHeight w:val="30" w:hRule="atLeast"/>
        </w:trPr>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13 614</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13 614</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13 614</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6"/>
        <w:gridCol w:w="899"/>
        <w:gridCol w:w="1897"/>
        <w:gridCol w:w="1897"/>
        <w:gridCol w:w="2565"/>
        <w:gridCol w:w="36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 Топ</w:t>
            </w:r>
          </w:p>
        </w:tc>
        <w:tc>
          <w:tcPr>
            <w:tcW w:w="3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tc>
      </w:tr>
      <w:tr>
        <w:trPr>
          <w:trHeight w:val="30" w:hRule="atLeast"/>
        </w:trPr>
        <w:tc>
          <w:tcPr>
            <w:tcW w:w="1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144 963</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144 963</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144 963</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144 963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1827"/>
        <w:gridCol w:w="539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tc>
      </w:tr>
      <w:tr>
        <w:trPr>
          <w:trHeight w:val="30" w:hRule="atLeast"/>
        </w:trPr>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9 927,5</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9 927,5</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9 927,5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23 желтоқсандағы № 69 шешіміне № 2 қосымша</w:t>
            </w:r>
          </w:p>
        </w:tc>
      </w:tr>
    </w:tbl>
    <w:p>
      <w:pPr>
        <w:spacing w:after="0"/>
        <w:ind w:left="0"/>
        <w:jc w:val="left"/>
      </w:pPr>
      <w:r>
        <w:rPr>
          <w:rFonts w:ascii="Times New Roman"/>
          <w:b/>
          <w:i w:val="false"/>
          <w:color w:val="000000"/>
        </w:rPr>
        <w:t xml:space="preserve"> 2017 жылға арналған аудандық бюджетті атқару процесінде секвестрге жатпайтын аудандық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4"/>
        <w:gridCol w:w="3214"/>
        <w:gridCol w:w="3214"/>
        <w:gridCol w:w="4348"/>
      </w:tblGrid>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23 желтоқсандағы № 69 шешіміне № 3 қосымша</w:t>
            </w:r>
          </w:p>
        </w:tc>
      </w:tr>
    </w:tbl>
    <w:p>
      <w:pPr>
        <w:spacing w:after="0"/>
        <w:ind w:left="0"/>
        <w:jc w:val="left"/>
      </w:pPr>
      <w:r>
        <w:rPr>
          <w:rFonts w:ascii="Times New Roman"/>
          <w:b/>
          <w:i w:val="false"/>
          <w:color w:val="000000"/>
        </w:rPr>
        <w:t xml:space="preserve"> 2018 жылға арналған Хромтау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970"/>
        <w:gridCol w:w="799"/>
        <w:gridCol w:w="6849"/>
        <w:gridCol w:w="30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4 555 000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4 325 777</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1 543 320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1 543 320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1 501 500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34 920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шетелдік азаматтар табыстарынан ұсталатын жеке табыс салығы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1 280 500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1 280 500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1 280 500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1 454 932</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1 373 668</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мен жеке кәсіпкерлердің мүлкіне салынатын салық</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1 373 518</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тұлғалардың мүлкіне салынатын салық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жерлеріне жеке тұлғалардан алынатын жер салығы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жерлеріне жеке тұлғалардан алынатын жер салығын қоспағанда, жер салығы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16 220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63 664</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16 664</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көлік құралдарына салынатын салық</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өндірілген бензин (авиациялықты қоспағанда) және дизель отыны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жүзеге асырғаны үшін алынатын алымдар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түрлерімен айналысу құқығы үшін алынатын лицензиялық алым</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салықтық емес басқа да түсімдер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18 263</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625"/>
        <w:gridCol w:w="850"/>
        <w:gridCol w:w="962"/>
        <w:gridCol w:w="4176"/>
        <w:gridCol w:w="2118"/>
        <w:gridCol w:w="88"/>
        <w:gridCol w:w="626"/>
        <w:gridCol w:w="88"/>
        <w:gridCol w:w="88"/>
        <w:gridCol w:w="866"/>
        <w:gridCol w:w="118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 Топ</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4 555 000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340 341</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286 674</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15 607</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15 607</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73 146</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73 146</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197 921</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197 921</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30 245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30 245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17 931</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1 614</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14 071</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14 071</w:t>
            </w:r>
          </w:p>
        </w:tc>
      </w:tr>
      <w:tr>
        <w:trPr/>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9 351</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9 351</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9 351</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3 048 506</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237 926</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237 926</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237 926</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2 636 530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2 596 656</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2 519 686</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76 970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39 874</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39 874</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174 050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174 050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11 287</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19 116</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79 815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41 897</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206 870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15 358</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15 358</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1 591</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13 767</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172 047</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19 138</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19 138</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152 909</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31 862</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9 416</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81 277</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14 830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14 026</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19 465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19 465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19 197</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183 136</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154 136</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154 136</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72 760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45 635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35 741</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161 538</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78 381</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78 381</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78 381</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12 980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12 980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45 266</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33 175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33 175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12 091</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12 091</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24 911</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10 432</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10 432</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14 479</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7 788</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6 691</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110 319</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90 512</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16 713</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16 713</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73 799</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11 694</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51 360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14 838</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14 838</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13 121</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4 969</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4 969</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4 969</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11 143</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Сәулет, қала құрылысы және құрылыс қызметі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11 143</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11 143</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11 143</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266 044</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266 044</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66 044</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66 044</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113 993</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9 839</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9 839</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6 629</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104 154</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17 054</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17 054</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108 275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108 275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108 275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108 275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-4 478 550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21 852</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21 852</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21 852</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21 852</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
        <w:gridCol w:w="1858"/>
        <w:gridCol w:w="1197"/>
        <w:gridCol w:w="2197"/>
        <w:gridCol w:w="58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4 500 402</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4 500 402</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4 500 402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708"/>
        <w:gridCol w:w="1492"/>
        <w:gridCol w:w="1492"/>
        <w:gridCol w:w="3790"/>
        <w:gridCol w:w="372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 Топ</w:t>
            </w:r>
          </w:p>
        </w:tc>
        <w:tc>
          <w:tcPr>
            <w:tcW w:w="3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4 478 550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(профицитті пайдалану) қаржыландыру</w:t>
            </w: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-4 478 550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1"/>
        <w:gridCol w:w="2268"/>
        <w:gridCol w:w="1461"/>
        <w:gridCol w:w="2001"/>
        <w:gridCol w:w="510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21 852</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21 852</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6"/>
        <w:gridCol w:w="848"/>
        <w:gridCol w:w="1787"/>
        <w:gridCol w:w="1788"/>
        <w:gridCol w:w="2418"/>
        <w:gridCol w:w="414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 Топ</w:t>
            </w:r>
          </w:p>
        </w:tc>
        <w:tc>
          <w:tcPr>
            <w:tcW w:w="4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4 500 402</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4 500 402</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4 500 402</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4 500 402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23 желтоқсандағы № 69 шешіміне № 4 қосымша</w:t>
            </w:r>
          </w:p>
        </w:tc>
      </w:tr>
    </w:tbl>
    <w:p>
      <w:pPr>
        <w:spacing w:after="0"/>
        <w:ind w:left="0"/>
        <w:jc w:val="left"/>
      </w:pPr>
      <w:r>
        <w:rPr>
          <w:rFonts w:ascii="Times New Roman"/>
          <w:b/>
          <w:i w:val="false"/>
          <w:color w:val="000000"/>
        </w:rPr>
        <w:t xml:space="preserve"> 2019 жылға арналған Хромтау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970"/>
        <w:gridCol w:w="799"/>
        <w:gridCol w:w="6849"/>
        <w:gridCol w:w="30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4 734 675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4 633 777</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1 588 820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1 588 820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1 547 000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34 920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шетелдік азаматтар табыстарынан ұсталатын жеке табыс салығы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1 352 527</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1 352 527</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1 352 527</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1 645 405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1 564 141</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мен жеке кәсіпкерлердің мүлкіне салынатын салық</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1 563 991</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тұлғалардың мүлкіне салынатын салық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жерлеріне жеке тұлғалардан алынатын жер салығы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жерлеріне жеке тұлғалардан алынатын жер салығын қоспағанда, жер салығы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16 220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63 664</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16 664</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көлік құралдарына салынатын салық</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өндірілген бензин (авиациялықты қоспағанда) және дизель отыны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жүзеге асырғаны үшін алынатын алымдар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түрлерімен айналысу құқығы үшін алынатын лицензиялық алым</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салықтық емес басқа да түсімдер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18 263</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71 675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71 675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71 675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71 675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
        <w:gridCol w:w="622"/>
        <w:gridCol w:w="844"/>
        <w:gridCol w:w="956"/>
        <w:gridCol w:w="4151"/>
        <w:gridCol w:w="1958"/>
        <w:gridCol w:w="88"/>
        <w:gridCol w:w="622"/>
        <w:gridCol w:w="88"/>
        <w:gridCol w:w="88"/>
        <w:gridCol w:w="860"/>
        <w:gridCol w:w="140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 Топ</w:t>
            </w:r>
          </w:p>
        </w:tc>
        <w:tc>
          <w:tcPr>
            <w:tcW w:w="1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4 734 675</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364 163</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306 740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16 699</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16 699</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78 266</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78 266</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211 775</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211 775</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32 362</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32 362</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19 186</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1 727</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11 449</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15 056</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15 056</w:t>
            </w:r>
          </w:p>
        </w:tc>
      </w:tr>
      <w:tr>
        <w:trPr/>
        <w:tc>
          <w:tcPr>
            <w:tcW w:w="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1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10 005</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10 005</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10 005</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5 172</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1 738</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1 738</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1 738</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3 434</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3 434</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3 267 527</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254 580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254 580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254 580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2 826 715</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2 784 050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2 701 693</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82 357</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42 665</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42 665</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186 232</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186 232</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12 077</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20 454</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85 402</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22 898</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44 829</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221 347</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16 433</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16 433</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1 702</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14 731</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184 087</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20 477</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20 477</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163 610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34 092</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10 075</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1 602</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86 966</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15 868</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15 007</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20 827</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20 827</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20 541</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265 599</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71 675</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71 675</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71 675</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164 924</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164 924</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77 853</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48 829</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38 242</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172 842</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83 867</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83 867</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83 867</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13 887</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13 887</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5 874</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3 434</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4 579</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48 434</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35 497</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35 497</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12 937</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12 937</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26 654</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11 162</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11 162</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15 492</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8 333</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7 159</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117 547</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96 355</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17 882</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17 882</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78 473</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12 512</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3 434</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54 955</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15 876</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15 876</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14 039</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1 837</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5 316</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5 316</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5 316</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11 923</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Сәулет, қала құрылысы және құрылыс қызметі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11 923</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11 923</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11 923</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70 667</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70 667</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70 667</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70 667</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122 034</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10 527</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10 527</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7 093</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3 434</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111 507</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18 247</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18 247</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93 260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93 260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115 854</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115 854</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115 854</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115 854</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-475 925</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29 976</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29 976</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29 976</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29 976</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29 976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3"/>
        <w:gridCol w:w="2023"/>
        <w:gridCol w:w="1303"/>
        <w:gridCol w:w="2391"/>
        <w:gridCol w:w="528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505 901</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505 901</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505 901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
        <w:gridCol w:w="743"/>
        <w:gridCol w:w="1567"/>
        <w:gridCol w:w="1567"/>
        <w:gridCol w:w="3981"/>
        <w:gridCol w:w="328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 Топ</w:t>
            </w:r>
          </w:p>
        </w:tc>
        <w:tc>
          <w:tcPr>
            <w:tcW w:w="3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475 925</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(профицитті пайдалану) қаржыландыру</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-475 925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1"/>
        <w:gridCol w:w="2268"/>
        <w:gridCol w:w="1461"/>
        <w:gridCol w:w="2001"/>
        <w:gridCol w:w="510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29 976</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29 976</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29 976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6"/>
        <w:gridCol w:w="899"/>
        <w:gridCol w:w="1897"/>
        <w:gridCol w:w="1897"/>
        <w:gridCol w:w="2565"/>
        <w:gridCol w:w="36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 Топ</w:t>
            </w:r>
          </w:p>
        </w:tc>
        <w:tc>
          <w:tcPr>
            <w:tcW w:w="3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505 901</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505 901</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505 901</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505 901</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