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49d6" w14:textId="7f84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аудандық мәслихаттың 2016 жылғы 18 ақпандағы № 323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2016 жылғы 23 желтоқсандағы № 79 шешімі. Ақтөбе облысының Әділет департаментінде 2017 жылғы 11 қаңтарда № 5216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2016 жылғы 18 ақпандағы № 323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4780 тіркелген, 2016 жылдың 22 наурызында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Хромтау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"Азаматтарға арналған үкімет" коммерциялық емес акционерлік қоғамының мемлекеттік корпорациясы Ақтөбе облысы бойынша филиалы – "Әлеуметтік төлемдерді ведомствоаралық есептеу орталығы" Департаментінің Хромтау аудандық бөлімшесі (бұдан әрі – уәкілетті ұйым);";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 болып есептелсін;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және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0"/>
        <w:gridCol w:w="4140"/>
      </w:tblGrid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Хромтау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жұмыспен қамтуды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үйлестіру және әлеуметтік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____________________________Қ.Отаров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"____"________________20___ж.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