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1dee2" w14:textId="631de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"Шалқар ауданының 2016-2018 жылдарға арналған бюджетін бекіту туралы" 2015 жылғы 25 желтоқсандағы № 250 аудандық мәслихаттың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Шалқар аудандық мәслихатының 2016 жылғы 22 ақпандағы № 272 шешімі. Ақтөбе облысының Әділет департаментінде 2016 жылғы 14 наурызда № 4776 болып тіркелді. 2017 жылдың 1 қаңтарына дейін қолданыста болды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106 баптарына</w:t>
      </w:r>
      <w:r>
        <w:rPr>
          <w:rFonts w:ascii="Times New Roman"/>
          <w:b w:val="false"/>
          <w:i w:val="false"/>
          <w:color w:val="000000"/>
          <w:sz w:val="28"/>
        </w:rPr>
        <w:t xml:space="preserve"> сәйкес Шалқар аудандық мәслихаты </w:t>
      </w:r>
      <w:r>
        <w:rPr>
          <w:rFonts w:ascii="Times New Roman"/>
          <w:b/>
          <w:i w:val="false"/>
          <w:color w:val="000000"/>
          <w:sz w:val="28"/>
        </w:rPr>
        <w:t xml:space="preserve">ШЕШІМ </w:t>
      </w:r>
      <w:r>
        <w:rPr>
          <w:rFonts w:ascii="Times New Roman"/>
          <w:b/>
          <w:i w:val="false"/>
          <w:color w:val="000000"/>
          <w:sz w:val="28"/>
        </w:rPr>
        <w:t>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2015 жылғы 25 желтоқсандағы № 250 "Шалқар ауданының 2016-2018 жылдарға арналған бюджетін бекіту туралы" (нормативтік құқықтық актілерді мемлекеттік тіркеу тізілімінде № 4682 санымен тіркелген, 2016 жылғы 30 қаңтардағы "Шежірелі өлке"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xml:space="preserve">
      "1. Шалқар ауданының 2016-2018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2016 жылға мынадай көлемдерде бекітілсін:</w:t>
      </w:r>
      <w:r>
        <w:br/>
      </w:r>
      <w:r>
        <w:rPr>
          <w:rFonts w:ascii="Times New Roman"/>
          <w:b w:val="false"/>
          <w:i w:val="false"/>
          <w:color w:val="000000"/>
          <w:sz w:val="28"/>
        </w:rPr>
        <w:t xml:space="preserve">
      1) кірістер                                           6518206,0 мың теңге, </w:t>
      </w:r>
      <w:r>
        <w:br/>
      </w:r>
      <w:r>
        <w:rPr>
          <w:rFonts w:ascii="Times New Roman"/>
          <w:b w:val="false"/>
          <w:i w:val="false"/>
          <w:color w:val="000000"/>
          <w:sz w:val="28"/>
        </w:rPr>
        <w:t>
      оның ішінде:</w:t>
      </w:r>
      <w:r>
        <w:br/>
      </w:r>
      <w:r>
        <w:rPr>
          <w:rFonts w:ascii="Times New Roman"/>
          <w:b w:val="false"/>
          <w:i w:val="false"/>
          <w:color w:val="000000"/>
          <w:sz w:val="28"/>
        </w:rPr>
        <w:t>
      салықтық түсімдер                                    2318266 ,0 мың теңге,</w:t>
      </w:r>
      <w:r>
        <w:br/>
      </w:r>
      <w:r>
        <w:rPr>
          <w:rFonts w:ascii="Times New Roman"/>
          <w:b w:val="false"/>
          <w:i w:val="false"/>
          <w:color w:val="000000"/>
          <w:sz w:val="28"/>
        </w:rPr>
        <w:t>
      салықтық емес түсімдер                               6360,0 мың теңге,</w:t>
      </w:r>
      <w:r>
        <w:br/>
      </w:r>
      <w:r>
        <w:rPr>
          <w:rFonts w:ascii="Times New Roman"/>
          <w:b w:val="false"/>
          <w:i w:val="false"/>
          <w:color w:val="000000"/>
          <w:sz w:val="28"/>
        </w:rPr>
        <w:t>
      негізгі капиталды сатудан түсетін түсімдер            15000,0 мың теңге,</w:t>
      </w:r>
      <w:r>
        <w:br/>
      </w:r>
      <w:r>
        <w:rPr>
          <w:rFonts w:ascii="Times New Roman"/>
          <w:b w:val="false"/>
          <w:i w:val="false"/>
          <w:color w:val="000000"/>
          <w:sz w:val="28"/>
        </w:rPr>
        <w:t>
      трансферттердің түсімдері                               4178580,0 мың теңге;</w:t>
      </w:r>
      <w:r>
        <w:br/>
      </w:r>
      <w:r>
        <w:rPr>
          <w:rFonts w:ascii="Times New Roman"/>
          <w:b w:val="false"/>
          <w:i w:val="false"/>
          <w:color w:val="000000"/>
          <w:sz w:val="28"/>
        </w:rPr>
        <w:t>
      2) шығындар                                           6804972,3 мың теңге;</w:t>
      </w:r>
      <w:r>
        <w:br/>
      </w:r>
      <w:r>
        <w:rPr>
          <w:rFonts w:ascii="Times New Roman"/>
          <w:b w:val="false"/>
          <w:i w:val="false"/>
          <w:color w:val="000000"/>
          <w:sz w:val="28"/>
        </w:rPr>
        <w:t>
      3) таза бюджеттік кредиттеу                        3133,0 мың теңге,</w:t>
      </w:r>
      <w:r>
        <w:br/>
      </w:r>
      <w:r>
        <w:rPr>
          <w:rFonts w:ascii="Times New Roman"/>
          <w:b w:val="false"/>
          <w:i w:val="false"/>
          <w:color w:val="000000"/>
          <w:sz w:val="28"/>
        </w:rPr>
        <w:t>
      оның ішінде:</w:t>
      </w:r>
      <w:r>
        <w:br/>
      </w:r>
      <w:r>
        <w:rPr>
          <w:rFonts w:ascii="Times New Roman"/>
          <w:b w:val="false"/>
          <w:i w:val="false"/>
          <w:color w:val="000000"/>
          <w:sz w:val="28"/>
        </w:rPr>
        <w:t>
      бюджеттік кредиттер                              6363,0 мың теңге,</w:t>
      </w:r>
      <w:r>
        <w:br/>
      </w:r>
      <w:r>
        <w:rPr>
          <w:rFonts w:ascii="Times New Roman"/>
          <w:b w:val="false"/>
          <w:i w:val="false"/>
          <w:color w:val="000000"/>
          <w:sz w:val="28"/>
        </w:rPr>
        <w:t>
      бюджеттік кредиттерді өтеу                              3230,0 мың теңге;</w:t>
      </w:r>
      <w:r>
        <w:br/>
      </w:r>
      <w:r>
        <w:rPr>
          <w:rFonts w:ascii="Times New Roman"/>
          <w:b w:val="false"/>
          <w:i w:val="false"/>
          <w:color w:val="000000"/>
          <w:sz w:val="28"/>
        </w:rPr>
        <w:t>
      4) бюджет тапшылығы (профицит)                        -289899,3 мың теңге;</w:t>
      </w:r>
      <w:r>
        <w:br/>
      </w:r>
      <w:r>
        <w:rPr>
          <w:rFonts w:ascii="Times New Roman"/>
          <w:b w:val="false"/>
          <w:i w:val="false"/>
          <w:color w:val="000000"/>
          <w:sz w:val="28"/>
        </w:rPr>
        <w:t>
      5) бюджет тапшылығын қаржыландыру</w:t>
      </w:r>
      <w:r>
        <w:br/>
      </w:r>
      <w:r>
        <w:rPr>
          <w:rFonts w:ascii="Times New Roman"/>
          <w:b w:val="false"/>
          <w:i w:val="false"/>
          <w:color w:val="000000"/>
          <w:sz w:val="28"/>
        </w:rPr>
        <w:t>
      (профицитті пайдалану)                              289899,3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 тармақта</w:t>
      </w:r>
      <w:r>
        <w:rPr>
          <w:rFonts w:ascii="Times New Roman"/>
          <w:b w:val="false"/>
          <w:i w:val="false"/>
          <w:color w:val="000000"/>
          <w:sz w:val="28"/>
        </w:rPr>
        <w:t>:</w:t>
      </w:r>
      <w:r>
        <w:br/>
      </w:r>
      <w:r>
        <w:rPr>
          <w:rFonts w:ascii="Times New Roman"/>
          <w:b w:val="false"/>
          <w:i w:val="false"/>
          <w:color w:val="000000"/>
          <w:sz w:val="28"/>
        </w:rPr>
        <w:t>
      екінші абзацта:</w:t>
      </w:r>
      <w:r>
        <w:br/>
      </w:r>
      <w:r>
        <w:rPr>
          <w:rFonts w:ascii="Times New Roman"/>
          <w:b w:val="false"/>
          <w:i w:val="false"/>
          <w:color w:val="000000"/>
          <w:sz w:val="28"/>
        </w:rPr>
        <w:t>
      "56271,0" сандары "59603,0" сандарымен ауыстырылсын;</w:t>
      </w:r>
      <w:r>
        <w:br/>
      </w:r>
      <w:r>
        <w:rPr>
          <w:rFonts w:ascii="Times New Roman"/>
          <w:b w:val="false"/>
          <w:i w:val="false"/>
          <w:color w:val="000000"/>
          <w:sz w:val="28"/>
        </w:rPr>
        <w:t>
      </w:t>
      </w:r>
      <w:r>
        <w:rPr>
          <w:rFonts w:ascii="Times New Roman"/>
          <w:b w:val="false"/>
          <w:i w:val="false"/>
          <w:color w:val="000000"/>
          <w:sz w:val="28"/>
        </w:rPr>
        <w:t>мынадай мазмұндағы 9-1 тармағымен толықтырылсын:</w:t>
      </w:r>
      <w:r>
        <w:br/>
      </w:r>
      <w:r>
        <w:rPr>
          <w:rFonts w:ascii="Times New Roman"/>
          <w:b w:val="false"/>
          <w:i w:val="false"/>
          <w:color w:val="000000"/>
          <w:sz w:val="28"/>
        </w:rPr>
        <w:t xml:space="preserve">
      "9-1. Ауданның 2016 жылға арналған бюджетінде облыстық бюджеттен мынадай көлемдерде нысаналы даму трансферттер түскені ескерілсін: </w:t>
      </w:r>
      <w:r>
        <w:br/>
      </w:r>
      <w:r>
        <w:rPr>
          <w:rFonts w:ascii="Times New Roman"/>
          <w:b w:val="false"/>
          <w:i w:val="false"/>
          <w:color w:val="000000"/>
          <w:sz w:val="28"/>
        </w:rPr>
        <w:t>
      Шалқар ауданының Шалқар қаласындағы даму аймағында электр желілерін салуға – 1000,0 мың теңге;</w:t>
      </w:r>
      <w:r>
        <w:br/>
      </w:r>
      <w:r>
        <w:rPr>
          <w:rFonts w:ascii="Times New Roman"/>
          <w:b w:val="false"/>
          <w:i w:val="false"/>
          <w:color w:val="000000"/>
          <w:sz w:val="28"/>
        </w:rPr>
        <w:t>
      Шалқар ауданындағы Бозой ауылына жеткізілетін электр желілерін салуға жобалық-сметалық құжаттамасын дайындауға – 1213,0 мың теңге;</w:t>
      </w:r>
      <w:r>
        <w:br/>
      </w:r>
      <w:r>
        <w:rPr>
          <w:rFonts w:ascii="Times New Roman"/>
          <w:b w:val="false"/>
          <w:i w:val="false"/>
          <w:color w:val="000000"/>
          <w:sz w:val="28"/>
        </w:rPr>
        <w:t>
      Шалқар ауданының Бозой ауылының ішіндегі электр желілерін қайта жарақтауға жобалық-сметалық құжаттамасын дайындауға – 6603,0 мың теңге.</w:t>
      </w:r>
      <w:r>
        <w:br/>
      </w:r>
      <w:r>
        <w:rPr>
          <w:rFonts w:ascii="Times New Roman"/>
          <w:b w:val="false"/>
          <w:i w:val="false"/>
          <w:color w:val="000000"/>
          <w:sz w:val="28"/>
        </w:rPr>
        <w:t>
      Нысаналы даму трансферттердің сомаларын бөлу аудан әкімдігі қаулысы негізінде айқындалады.";</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2016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Утегенов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Жиенгазина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22 ақпандағы № 272 шешіміне №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25 желтоқсандағы № 250 шешіміне № 1 қосымша</w:t>
            </w:r>
          </w:p>
        </w:tc>
      </w:tr>
    </w:tbl>
    <w:p>
      <w:pPr>
        <w:spacing w:after="0"/>
        <w:ind w:left="0"/>
        <w:jc w:val="left"/>
      </w:pPr>
      <w:r>
        <w:rPr>
          <w:rFonts w:ascii="Times New Roman"/>
          <w:b/>
          <w:i w:val="false"/>
          <w:color w:val="000000"/>
        </w:rPr>
        <w:t xml:space="preserve"> Шалқар ауданының 2016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4"/>
        <w:gridCol w:w="844"/>
        <w:gridCol w:w="1146"/>
        <w:gridCol w:w="1147"/>
        <w:gridCol w:w="5514"/>
        <w:gridCol w:w="280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6518206,0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2318266,0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456350,0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456350,0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383081,0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383081,0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1419816,0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1356109,0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53807,0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53519,0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4178580,0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4178580,0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4178580,0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6804972,3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мемлекеттік қызметтер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398477,5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346540,5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20932,0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20932,0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94489,0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92489,0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231119,5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231119,5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18181,0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18181,0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17077,0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22178,0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22178,0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22178,0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мемлекеттік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5155630,5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676208,0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676208,0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29731,0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646477,0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4316059,5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4233190,5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3909506,5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323684,0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79559,0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79559,0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163363,0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163363,0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20878,0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40290,0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мектептен тыс іс-шараларды және конкурстарды өткізу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23136,0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375123,5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қамсыздандыру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27578,1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25366,1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23927,1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тәрбиешілеріне берілген баланы (балаларды) асырап бағу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319134,4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319134,4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162823,8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10514,4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69539,2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54124,0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28411,0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28411,0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27621,0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112148,0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86146,2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74708,2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40914,0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Инженерлік-коммуникациялық инфрақұрылымды жобалау, дамыту және (немесе) жайластыру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33794,2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10670,8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3206,8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 дамыту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231563,0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92131,0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83631,0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82631,0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43987,0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17276,0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26711,0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113046,0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44694,0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Мамандардың әлеуметтік көмек көрсетуі жөніндегі шараларды іске асыру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38722,0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ауыл шаруашылығы және ветеринария саласындағы мемлекеттік саясатты іске асыру жөніндегі қызметтер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28312,0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Алып қойылатын және жойылатын ауру жануарлардың, жануарлардан алынатын өнімдер мен шикізаттың құнын иелеріне өтеу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аумағында жер қатынастарын реттеу саласындағы мемлекеттік саясатты іске асыру жөніндегі қызметтер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53439,0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53439,0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53439,0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18310,0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18310,0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18310,0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18310,0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193409,0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193409,0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91060,0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 көшелеріндегі автомобиль жолдарын күрделі және орташа жөндеу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91060,0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102349,0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93628,0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83237,0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19893,0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19893,0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жеке кәсіпкерлікті қолдау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63344,0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46793,0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органынынң резерві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46793,0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2020 жылға дейінгі"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2020 жылға дейінгі "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119516,8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119516,8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119516,8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15929,0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103557,0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3133,0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3230,0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-289899,3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(профицитті пайдалану)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289899,3</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түсімдері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6363,0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3266,7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3266,7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3266,7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бөлінген пайдаланылмаған бюджеттік кредиттерді қайтару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пайдаланатын қалдықтары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286803,0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286803,0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286803,0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22 ақпандағы № 272 шешіміне №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25 желтоқсандағы № 250 шешіміне № 4 қосымша</w:t>
            </w:r>
          </w:p>
        </w:tc>
      </w:tr>
    </w:tbl>
    <w:p>
      <w:pPr>
        <w:spacing w:after="0"/>
        <w:ind w:left="0"/>
        <w:jc w:val="left"/>
      </w:pPr>
      <w:r>
        <w:rPr>
          <w:rFonts w:ascii="Times New Roman"/>
          <w:b/>
          <w:i w:val="false"/>
          <w:color w:val="000000"/>
        </w:rPr>
        <w:t xml:space="preserve"> Жергілікті өзін-өзі басқару функцияларын іске асыруға аудан бюджетінен 2016 жылға Шалқар қаласы мен ауылдық округтер бойынша берілетін трансферттердің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0"/>
        <w:gridCol w:w="11100"/>
      </w:tblGrid>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Шалқар қаласы</w:t>
            </w:r>
            <w:r>
              <w:br/>
            </w:r>
            <w:r>
              <w:rPr>
                <w:rFonts w:ascii="Times New Roman"/>
                <w:b w:val="false"/>
                <w:i w:val="false"/>
                <w:color w:val="000000"/>
                <w:sz w:val="20"/>
              </w:rPr>
              <w:t>
</w:t>
            </w:r>
          </w:p>
        </w:tc>
        <w:tc>
          <w:tcPr>
            <w:tcW w:w="1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78771,0</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округтер</w:t>
            </w:r>
            <w:r>
              <w:br/>
            </w:r>
            <w:r>
              <w:rPr>
                <w:rFonts w:ascii="Times New Roman"/>
                <w:b w:val="false"/>
                <w:i w:val="false"/>
                <w:color w:val="000000"/>
                <w:sz w:val="20"/>
              </w:rPr>
              <w:t>
</w:t>
            </w:r>
          </w:p>
        </w:tc>
        <w:tc>
          <w:tcPr>
            <w:tcW w:w="1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Айшуақ</w:t>
            </w:r>
            <w:r>
              <w:br/>
            </w:r>
            <w:r>
              <w:rPr>
                <w:rFonts w:ascii="Times New Roman"/>
                <w:b w:val="false"/>
                <w:i w:val="false"/>
                <w:color w:val="000000"/>
                <w:sz w:val="20"/>
              </w:rPr>
              <w:t>
</w:t>
            </w:r>
          </w:p>
        </w:tc>
        <w:tc>
          <w:tcPr>
            <w:tcW w:w="1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3264,0</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Ақтоғай </w:t>
            </w:r>
            <w:r>
              <w:br/>
            </w:r>
            <w:r>
              <w:rPr>
                <w:rFonts w:ascii="Times New Roman"/>
                <w:b w:val="false"/>
                <w:i w:val="false"/>
                <w:color w:val="000000"/>
                <w:sz w:val="20"/>
              </w:rPr>
              <w:t>
</w:t>
            </w:r>
          </w:p>
        </w:tc>
        <w:tc>
          <w:tcPr>
            <w:tcW w:w="1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383,0</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Біршоғыр </w:t>
            </w:r>
            <w:r>
              <w:br/>
            </w:r>
            <w:r>
              <w:rPr>
                <w:rFonts w:ascii="Times New Roman"/>
                <w:b w:val="false"/>
                <w:i w:val="false"/>
                <w:color w:val="000000"/>
                <w:sz w:val="20"/>
              </w:rPr>
              <w:t>
</w:t>
            </w:r>
          </w:p>
        </w:tc>
        <w:tc>
          <w:tcPr>
            <w:tcW w:w="1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933,0</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Бозой </w:t>
            </w:r>
            <w:r>
              <w:br/>
            </w:r>
            <w:r>
              <w:rPr>
                <w:rFonts w:ascii="Times New Roman"/>
                <w:b w:val="false"/>
                <w:i w:val="false"/>
                <w:color w:val="000000"/>
                <w:sz w:val="20"/>
              </w:rPr>
              <w:t>
</w:t>
            </w:r>
          </w:p>
        </w:tc>
        <w:tc>
          <w:tcPr>
            <w:tcW w:w="1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10874,0</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Есет Көтібарұлы </w:t>
            </w:r>
            <w:r>
              <w:br/>
            </w:r>
            <w:r>
              <w:rPr>
                <w:rFonts w:ascii="Times New Roman"/>
                <w:b w:val="false"/>
                <w:i w:val="false"/>
                <w:color w:val="000000"/>
                <w:sz w:val="20"/>
              </w:rPr>
              <w:t>
</w:t>
            </w:r>
          </w:p>
        </w:tc>
        <w:tc>
          <w:tcPr>
            <w:tcW w:w="1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973,0</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Жанақоныс </w:t>
            </w:r>
            <w:r>
              <w:br/>
            </w:r>
            <w:r>
              <w:rPr>
                <w:rFonts w:ascii="Times New Roman"/>
                <w:b w:val="false"/>
                <w:i w:val="false"/>
                <w:color w:val="000000"/>
                <w:sz w:val="20"/>
              </w:rPr>
              <w:t>
</w:t>
            </w:r>
          </w:p>
        </w:tc>
        <w:tc>
          <w:tcPr>
            <w:tcW w:w="1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1157,0</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Қауылжыр </w:t>
            </w:r>
            <w:r>
              <w:br/>
            </w:r>
            <w:r>
              <w:rPr>
                <w:rFonts w:ascii="Times New Roman"/>
                <w:b w:val="false"/>
                <w:i w:val="false"/>
                <w:color w:val="000000"/>
                <w:sz w:val="20"/>
              </w:rPr>
              <w:t>
</w:t>
            </w:r>
          </w:p>
        </w:tc>
        <w:tc>
          <w:tcPr>
            <w:tcW w:w="1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1830,0</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Кішіқұм </w:t>
            </w:r>
            <w:r>
              <w:br/>
            </w:r>
            <w:r>
              <w:rPr>
                <w:rFonts w:ascii="Times New Roman"/>
                <w:b w:val="false"/>
                <w:i w:val="false"/>
                <w:color w:val="000000"/>
                <w:sz w:val="20"/>
              </w:rPr>
              <w:t>
</w:t>
            </w:r>
          </w:p>
        </w:tc>
        <w:tc>
          <w:tcPr>
            <w:tcW w:w="1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1402,0</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Мөңке би </w:t>
            </w:r>
            <w:r>
              <w:br/>
            </w:r>
            <w:r>
              <w:rPr>
                <w:rFonts w:ascii="Times New Roman"/>
                <w:b w:val="false"/>
                <w:i w:val="false"/>
                <w:color w:val="000000"/>
                <w:sz w:val="20"/>
              </w:rPr>
              <w:t>
</w:t>
            </w:r>
          </w:p>
        </w:tc>
        <w:tc>
          <w:tcPr>
            <w:tcW w:w="1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1011,0</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Тоғыз </w:t>
            </w:r>
            <w:r>
              <w:br/>
            </w:r>
            <w:r>
              <w:rPr>
                <w:rFonts w:ascii="Times New Roman"/>
                <w:b w:val="false"/>
                <w:i w:val="false"/>
                <w:color w:val="000000"/>
                <w:sz w:val="20"/>
              </w:rPr>
              <w:t>
</w:t>
            </w:r>
          </w:p>
        </w:tc>
        <w:tc>
          <w:tcPr>
            <w:tcW w:w="1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622,0</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Шалқар </w:t>
            </w:r>
            <w:r>
              <w:br/>
            </w:r>
            <w:r>
              <w:rPr>
                <w:rFonts w:ascii="Times New Roman"/>
                <w:b w:val="false"/>
                <w:i w:val="false"/>
                <w:color w:val="000000"/>
                <w:sz w:val="20"/>
              </w:rPr>
              <w:t>
</w:t>
            </w:r>
          </w:p>
        </w:tc>
        <w:tc>
          <w:tcPr>
            <w:tcW w:w="1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993,0</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Шетырғыз</w:t>
            </w:r>
            <w:r>
              <w:br/>
            </w:r>
            <w:r>
              <w:rPr>
                <w:rFonts w:ascii="Times New Roman"/>
                <w:b w:val="false"/>
                <w:i w:val="false"/>
                <w:color w:val="000000"/>
                <w:sz w:val="20"/>
              </w:rPr>
              <w:t>
</w:t>
            </w:r>
          </w:p>
        </w:tc>
        <w:tc>
          <w:tcPr>
            <w:tcW w:w="1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1344,0</w:t>
            </w: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Жиыны</w:t>
            </w:r>
            <w:r>
              <w:br/>
            </w:r>
            <w:r>
              <w:rPr>
                <w:rFonts w:ascii="Times New Roman"/>
                <w:b w:val="false"/>
                <w:i w:val="false"/>
                <w:color w:val="000000"/>
                <w:sz w:val="20"/>
              </w:rPr>
              <w:t>
</w:t>
            </w:r>
          </w:p>
        </w:tc>
        <w:tc>
          <w:tcPr>
            <w:tcW w:w="1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103557,0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22 ақпандағы № 272 шешіміне №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25 желтоқсандағы № 250 шешіміне № 6 қосымша</w:t>
            </w:r>
          </w:p>
        </w:tc>
      </w:tr>
    </w:tbl>
    <w:p>
      <w:pPr>
        <w:spacing w:after="0"/>
        <w:ind w:left="0"/>
        <w:jc w:val="left"/>
      </w:pPr>
      <w:r>
        <w:rPr>
          <w:rFonts w:ascii="Times New Roman"/>
          <w:b/>
          <w:i w:val="false"/>
          <w:color w:val="000000"/>
        </w:rPr>
        <w:t xml:space="preserve"> Шалқар қаласы және ауылдық округ әкімдері аппараттарының 2016 жылға арналған бюджеттік бағдарламаларын қаржыландыру көлемі</w:t>
      </w:r>
    </w:p>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
        <w:gridCol w:w="3047"/>
        <w:gridCol w:w="2345"/>
        <w:gridCol w:w="265"/>
        <w:gridCol w:w="3189"/>
        <w:gridCol w:w="3190"/>
      </w:tblGrid>
      <w:tr>
        <w:trPr/>
        <w:tc>
          <w:tcPr>
            <w:tcW w:w="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123 001 000</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123 040 000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Шалқар қаласы</w:t>
            </w:r>
            <w:r>
              <w:br/>
            </w:r>
            <w:r>
              <w:rPr>
                <w:rFonts w:ascii="Times New Roman"/>
                <w:b w:val="false"/>
                <w:i w:val="false"/>
                <w:color w:val="000000"/>
                <w:sz w:val="20"/>
              </w:rPr>
              <w:t>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39041,0</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округтер</w:t>
            </w:r>
            <w:r>
              <w:br/>
            </w:r>
            <w:r>
              <w:rPr>
                <w:rFonts w:ascii="Times New Roman"/>
                <w:b w:val="false"/>
                <w:i w:val="false"/>
                <w:color w:val="000000"/>
                <w:sz w:val="20"/>
              </w:rPr>
              <w:t>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Айшуақ</w:t>
            </w:r>
            <w:r>
              <w:br/>
            </w:r>
            <w:r>
              <w:rPr>
                <w:rFonts w:ascii="Times New Roman"/>
                <w:b w:val="false"/>
                <w:i w:val="false"/>
                <w:color w:val="000000"/>
                <w:sz w:val="20"/>
              </w:rPr>
              <w:t>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15320,0</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Ақтоғай</w:t>
            </w:r>
            <w:r>
              <w:br/>
            </w:r>
            <w:r>
              <w:rPr>
                <w:rFonts w:ascii="Times New Roman"/>
                <w:b w:val="false"/>
                <w:i w:val="false"/>
                <w:color w:val="000000"/>
                <w:sz w:val="20"/>
              </w:rPr>
              <w:t>
</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15513,5</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Біршоғыр</w:t>
            </w:r>
            <w:r>
              <w:br/>
            </w:r>
            <w:r>
              <w:rPr>
                <w:rFonts w:ascii="Times New Roman"/>
                <w:b w:val="false"/>
                <w:i w:val="false"/>
                <w:color w:val="000000"/>
                <w:sz w:val="20"/>
              </w:rPr>
              <w:t>
</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18591,0</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Бозой</w:t>
            </w:r>
            <w:r>
              <w:br/>
            </w:r>
            <w:r>
              <w:rPr>
                <w:rFonts w:ascii="Times New Roman"/>
                <w:b w:val="false"/>
                <w:i w:val="false"/>
                <w:color w:val="000000"/>
                <w:sz w:val="20"/>
              </w:rPr>
              <w:t>
</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18999,0</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Есет Көтібарұлы</w:t>
            </w:r>
            <w:r>
              <w:br/>
            </w:r>
            <w:r>
              <w:rPr>
                <w:rFonts w:ascii="Times New Roman"/>
                <w:b w:val="false"/>
                <w:i w:val="false"/>
                <w:color w:val="000000"/>
                <w:sz w:val="20"/>
              </w:rPr>
              <w:t>
</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15384,0</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Жанақоныс</w:t>
            </w:r>
            <w:r>
              <w:br/>
            </w:r>
            <w:r>
              <w:rPr>
                <w:rFonts w:ascii="Times New Roman"/>
                <w:b w:val="false"/>
                <w:i w:val="false"/>
                <w:color w:val="000000"/>
                <w:sz w:val="20"/>
              </w:rPr>
              <w:t>
</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13787,0</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Қауылжыр</w:t>
            </w:r>
            <w:r>
              <w:br/>
            </w:r>
            <w:r>
              <w:rPr>
                <w:rFonts w:ascii="Times New Roman"/>
                <w:b w:val="false"/>
                <w:i w:val="false"/>
                <w:color w:val="000000"/>
                <w:sz w:val="20"/>
              </w:rPr>
              <w:t>
</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18336,0</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Кішіқұм</w:t>
            </w:r>
            <w:r>
              <w:br/>
            </w:r>
            <w:r>
              <w:rPr>
                <w:rFonts w:ascii="Times New Roman"/>
                <w:b w:val="false"/>
                <w:i w:val="false"/>
                <w:color w:val="000000"/>
                <w:sz w:val="20"/>
              </w:rPr>
              <w:t>
</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17250,0</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Мөңке би</w:t>
            </w:r>
            <w:r>
              <w:br/>
            </w:r>
            <w:r>
              <w:rPr>
                <w:rFonts w:ascii="Times New Roman"/>
                <w:b w:val="false"/>
                <w:i w:val="false"/>
                <w:color w:val="000000"/>
                <w:sz w:val="20"/>
              </w:rPr>
              <w:t>
</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15267,0</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Тоғыз</w:t>
            </w:r>
            <w:r>
              <w:br/>
            </w:r>
            <w:r>
              <w:rPr>
                <w:rFonts w:ascii="Times New Roman"/>
                <w:b w:val="false"/>
                <w:i w:val="false"/>
                <w:color w:val="000000"/>
                <w:sz w:val="20"/>
              </w:rPr>
              <w:t>
</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13478,0</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Шалқар</w:t>
            </w:r>
            <w:r>
              <w:br/>
            </w:r>
            <w:r>
              <w:rPr>
                <w:rFonts w:ascii="Times New Roman"/>
                <w:b w:val="false"/>
                <w:i w:val="false"/>
                <w:color w:val="000000"/>
                <w:sz w:val="20"/>
              </w:rPr>
              <w:t>
</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13895,0</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Шетырғыз</w:t>
            </w:r>
            <w:r>
              <w:br/>
            </w:r>
            <w:r>
              <w:rPr>
                <w:rFonts w:ascii="Times New Roman"/>
                <w:b w:val="false"/>
                <w:i w:val="false"/>
                <w:color w:val="000000"/>
                <w:sz w:val="20"/>
              </w:rPr>
              <w:t>
</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16258,0</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Жиыны</w:t>
            </w:r>
            <w:r>
              <w:br/>
            </w:r>
            <w:r>
              <w:rPr>
                <w:rFonts w:ascii="Times New Roman"/>
                <w:b w:val="false"/>
                <w:i w:val="false"/>
                <w:color w:val="000000"/>
                <w:sz w:val="20"/>
              </w:rPr>
              <w:t>
</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231119,5</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