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3d91c" w14:textId="543d9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"Шалқар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2015 жылғы 25 желтоқсандағы № 255 аудандық мәслихаттың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2016 жылғы 11 сәуірдегі № 15 шешімі. Ақтөбе облысының Әділет департаментінде 2016 жылғы 26 сәуірде № 4866 болып тіркелді. Күші жойылды - Ақтөбе облысы Шалқар аудандық мәслихатының 2017 жылғы 22 мамырдағы № 108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Шалқар аудандық мәслихатының 22.05.2017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№ 95-IV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4) тармақшасына және Қазақстан Республикасының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2015 жылғы 25 желтоқсандағы № 255 "Шалқар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(нормативтік құқықтық актілердің мемлекеттік тіркеу Тізілімінде № 4723 тіркелген, 2016 жылы 29 ақпандағы "Шежірелі өлке"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Шалқар ауданында әлеуметтік көмек көрсету, мөлшерлерін белгілеу және мұқтаж азаматтардың жекелеген санаттарының тізбесін айқындау қағидаларындағы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маусым-Балаларды қорғау күні" сөздері "қыркүйек айының екінші жексенбісі – Отбасы күні"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маусым - Балаларды қорғау күніне" сөздері "қыркүйек айының екінші жексенбісі - Отбасы күніне"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"2001 жылғы 23 қаңтардағы" сөздері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2"/>
        <w:gridCol w:w="4178"/>
      </w:tblGrid>
      <w:tr>
        <w:trPr>
          <w:trHeight w:val="30" w:hRule="atLeast"/>
        </w:trPr>
        <w:tc>
          <w:tcPr>
            <w:tcW w:w="7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Уксакбаев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______________Б. Бисенғалиева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