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8463a" w14:textId="07846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ауданы бойынша азаматтық қызметші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жиырма бес пайызға жоғарылатылған айлықақылар мен тарифтік ставкаларды белгілеу туралы" 2014 жылғы 27 мамырдағы № 161 аудандық мәслихаттың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2016 жылғы 11 сәуірдегі № 11 шешімі. Ақтөбе облысының Әділет департаментінде 2016 жылғы 06 мамырда № 4897 болып тіркелді. Күші жойылды - Ақтөбе облысы Шалқар аудандық мәслихатының 2019 жылғы 6 мамырдағы № 338 шешімімен</w:t>
      </w:r>
    </w:p>
    <w:p>
      <w:pPr>
        <w:spacing w:after="0"/>
        <w:ind w:left="0"/>
        <w:jc w:val="both"/>
      </w:pPr>
      <w:r>
        <w:rPr>
          <w:rFonts w:ascii="Times New Roman"/>
          <w:b w:val="false"/>
          <w:i w:val="false"/>
          <w:color w:val="ff0000"/>
          <w:sz w:val="28"/>
        </w:rPr>
        <w:t xml:space="preserve">
      Ескерту. Күші жойылды - Ақтөбе облысы Шалқар аудандық мәслихатының 06.05.2019 </w:t>
      </w:r>
      <w:r>
        <w:rPr>
          <w:rFonts w:ascii="Times New Roman"/>
          <w:b w:val="false"/>
          <w:i w:val="false"/>
          <w:color w:val="ff0000"/>
          <w:sz w:val="28"/>
        </w:rPr>
        <w:t>№ 338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139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 бабына</w:t>
      </w:r>
      <w:r>
        <w:rPr>
          <w:rFonts w:ascii="Times New Roman"/>
          <w:b w:val="false"/>
          <w:i w:val="false"/>
          <w:color w:val="000000"/>
          <w:sz w:val="28"/>
        </w:rPr>
        <w:t xml:space="preserve"> сәйкес Шалқар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Аудандық мәслихаттың 2014 жылғы 27 мамырдағы № 161 "Шалқар ауданы бойынша азаматтық қызметші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жиырма бес пайызға жоғарылатылған айлықақылар мен тарифтік ставкаларды белгілеу туралы" (нормативтік құқықтық актілерді мемлекеттік тіркеу Тізілімінде № 3924 санымен тіркелген, 2014 жылғы 19 маусымда "Шалқар"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w:t>
      </w:r>
      <w:r>
        <w:rPr>
          <w:rFonts w:ascii="Times New Roman"/>
          <w:b w:val="false"/>
          <w:i w:val="false"/>
          <w:color w:val="000000"/>
          <w:sz w:val="28"/>
        </w:rPr>
        <w:t xml:space="preserve"> бөлігі жаңа редакцияда жазылсын:</w:t>
      </w:r>
    </w:p>
    <w:bookmarkEnd w:id="2"/>
    <w:bookmarkStart w:name="z7" w:id="3"/>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139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 бабына</w:t>
      </w:r>
      <w:r>
        <w:rPr>
          <w:rFonts w:ascii="Times New Roman"/>
          <w:b w:val="false"/>
          <w:i w:val="false"/>
          <w:color w:val="000000"/>
          <w:sz w:val="28"/>
        </w:rPr>
        <w:t xml:space="preserve"> сәйкес, Шалқар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w:t>
            </w:r>
            <w:r>
              <w:br/>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Уксакбаев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