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01b4" w14:textId="66d0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"Шалқар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2015 жылғы 25 желтоқсандағы № 255 аудандық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2016 жылғы 10 маусымдағы № 23 шешімі. Ақтөбе облысының Әділет департаментінде 2016 жылғы 4 шілдеде № 4976 болып тіркелді. Күші жойылды - Ақтөбе облысы Шалқар аудандық мәслихатының 2017 жылғы 22 мамырдағы № 108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Шалқар аудандық мәслихатының 22.05.2017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95-IV Бюджет кодекісінің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 және Қазақстан Республикасының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25 желтоқсандағы № 255 "Шалқар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актілердің мемлекеттік тіркеу Тізілімінде № 4723 санымен тіркелген, 2016 жылы 29 ақпандағы "Шежірелі өлке"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Шалқар ауданында әлеуметтік көмек көрсету, мөлшерлерін белгілеу және мұқтаж азаматтардың жекелеген санаттарының тізбесін айқындау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Жалпы ережелер" тарауында: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Еңбек және халықты әлеуметтiк қорғау министрлiгiнiң Зейнетақы төлеу жөнiндегi мемлекеттiк орталығы" республикалық мемлекеттiк қазыналық кәсiпорнының Ақтөбе облыстық филиалының Шалқар аудандық бөлімшесі (бұдан әрі - зейнетақы төлеу орталығы)" сөздері "Азаматтарға арналған үкімет" мемлекеттік корпорациясы" - коммерциялық емес акционерлік қоғамының Ақтөбе облысы бойынша филиалы - "Зейнетақы төлеу жөніндегі мемлекеттік орталығы" департаменті Шалқар аудандық бөлімшесі"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Әлеуметтік көмекті көрсету тәртібі" тарауында: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және 4) тармақшалары" сөздері " 2) және 5) тармақшалары" сөздерімен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Отбасының белсенділігін арттырудың әлеуметтік келісімшартын жасау" тарауында: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2 тармағында" сөздері "31 тармағында"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Көрсетiлетiн әлеуметтiк көмектi тоқтату және қайтару үшiн негiздемелер" тарауында: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"Денсаулық сақтау және әлеуметтік даму министрлігінің Зейнетақы төлеу жөніндегі мемлекеттік орталығының" сөздері "Азаматтарға арналған үкімет" мемлекеттік корпорациясы" - коммерциялық емес акционерлік қоғамының "Зейнетақы төлеу жөніндегі мемлекеттік орталығының"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 А. Әмірғалиев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