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1932" w14:textId="c5b1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2015 жылғы 25 желтоқсандағы № 255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2016 жылғы 29 тамыздағы № 44 шешімі. Ақтөбе облысының Әділет департаментінде 2016 жылғы 27 қыркүйекте № 5085 болып тіркелді. Күші жойылды - Ақтөбе облысы Шалқар аудандық мәслихатының 2017 жылғы 22 мамырдағы № 108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Шалқар аудандық мәслихатының 22.05.2017 </w:t>
      </w:r>
      <w:r>
        <w:rPr>
          <w:rFonts w:ascii="Times New Roman"/>
          <w:b w:val="false"/>
          <w:i w:val="false"/>
          <w:color w:val="ff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Республикасының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25 желтоқсандағы № 255 "Шалқар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актілердің мемлекеттік тіркеу Тізілімінде № 4723 санымен тіркелген, 2016 жылы 29 ақпандағы "Шежірелі өлке"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Шалқар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br/>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қамтуды </w:t>
            </w:r>
            <w:r>
              <w:br/>
            </w:r>
            <w:r>
              <w:rPr>
                <w:rFonts w:ascii="Times New Roman"/>
                <w:b w:val="false"/>
                <w:i/>
                <w:color w:val="000000"/>
                <w:sz w:val="20"/>
              </w:rPr>
              <w:t xml:space="preserve">үйлестіру және әлеуметтік бағдарламалар </w:t>
            </w:r>
            <w:r>
              <w:br/>
            </w:r>
            <w:r>
              <w:rPr>
                <w:rFonts w:ascii="Times New Roman"/>
                <w:b w:val="false"/>
                <w:i/>
                <w:color w:val="000000"/>
                <w:sz w:val="20"/>
              </w:rPr>
              <w:t xml:space="preserve">басқармасының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Отаров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255 шешімімен бекітілді</w:t>
            </w:r>
          </w:p>
        </w:tc>
      </w:tr>
    </w:tbl>
    <w:p>
      <w:pPr>
        <w:spacing w:after="0"/>
        <w:ind w:left="0"/>
        <w:jc w:val="left"/>
      </w:pPr>
      <w:r>
        <w:rPr>
          <w:rFonts w:ascii="Times New Roman"/>
          <w:b/>
          <w:i w:val="false"/>
          <w:color w:val="000000"/>
        </w:rPr>
        <w:t xml:space="preserve"> Шалқар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Шалқар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 148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Шалқар ауданының әкiмiнiң шешiмiмен құрылатын комиссия;</w:t>
      </w:r>
      <w:r>
        <w:br/>
      </w:r>
      <w:r>
        <w:rPr>
          <w:rFonts w:ascii="Times New Roman"/>
          <w:b w:val="false"/>
          <w:i w:val="false"/>
          <w:color w:val="000000"/>
          <w:sz w:val="28"/>
        </w:rPr>
        <w:t>
      3) ең төмен күнкөрiс деңгейi –ең төмен тұтыну себетiнiң құнына тең, бiр адамға қажеттi ең төмен ақшалай кiрiс;</w:t>
      </w:r>
      <w:r>
        <w:br/>
      </w:r>
      <w:r>
        <w:rPr>
          <w:rFonts w:ascii="Times New Roman"/>
          <w:b w:val="false"/>
          <w:i w:val="false"/>
          <w:color w:val="000000"/>
          <w:sz w:val="28"/>
        </w:rPr>
        <w:t>
      4) мереке күндерi – Қазақстан Республикасының ұлттық және мемлекеттiк мереке күндерi;</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6)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"Шалқар аудандық жұмыспен қамту және әлеуметтiк бағдарламалар бөлiмi" мемлекеттiк мекемесi;</w:t>
      </w:r>
      <w:r>
        <w:br/>
      </w:r>
      <w:r>
        <w:rPr>
          <w:rFonts w:ascii="Times New Roman"/>
          <w:b w:val="false"/>
          <w:i w:val="false"/>
          <w:color w:val="000000"/>
          <w:sz w:val="28"/>
        </w:rPr>
        <w:t>
      8) уәкiлеттi ұйым – "Азаматтарға арналған үкімет" мемлекеттік корпорациясы" - коммерциялық емес акционерлік қоғамының Ақтөбе облысы бойынша филиалы – "Әлеуметтік төлемдерді ведомствоаралық есептеу орталығы" Департаментінің Шалқар аудандық бөлімшесі;</w:t>
      </w:r>
      <w:r>
        <w:br/>
      </w: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тиісті әкімшілік - аумақтық бірлік әкімдерінің шешiмiмен құрылатын комиссия;</w:t>
      </w:r>
      <w:r>
        <w:br/>
      </w:r>
      <w:r>
        <w:rPr>
          <w:rFonts w:ascii="Times New Roman"/>
          <w:b w:val="false"/>
          <w:i w:val="false"/>
          <w:color w:val="000000"/>
          <w:sz w:val="28"/>
        </w:rPr>
        <w:t>
      10) шектi шама – әлеуметтiк көмектiң бекiтiлген ең жоғары мөлшерi;</w:t>
      </w:r>
      <w:r>
        <w:br/>
      </w:r>
      <w:r>
        <w:rPr>
          <w:rFonts w:ascii="Times New Roman"/>
          <w:b w:val="false"/>
          <w:i w:val="false"/>
          <w:color w:val="000000"/>
          <w:sz w:val="28"/>
        </w:rPr>
        <w:t>
      11)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13)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w:t>
      </w:r>
      <w:r>
        <w:rPr>
          <w:rFonts w:ascii="Times New Roman"/>
          <w:b w:val="false"/>
          <w:i w:val="false"/>
          <w:color w:val="000000"/>
          <w:sz w:val="28"/>
        </w:rPr>
        <w:t>3. Осы Қағидалар Шалқар ауданында тұрақты тұратын адамдарға қолданылады.</w:t>
      </w:r>
      <w:r>
        <w:br/>
      </w:r>
      <w:r>
        <w:rPr>
          <w:rFonts w:ascii="Times New Roman"/>
          <w:b w:val="false"/>
          <w:i w:val="false"/>
          <w:color w:val="000000"/>
          <w:sz w:val="28"/>
        </w:rPr>
        <w:t>
      </w:t>
      </w:r>
      <w:r>
        <w:rPr>
          <w:rFonts w:ascii="Times New Roman"/>
          <w:b w:val="false"/>
          <w:i w:val="false"/>
          <w:color w:val="000000"/>
          <w:sz w:val="28"/>
        </w:rPr>
        <w:t>4. Әлеуметтік көмекке мұқтаж азаматтардың жекелеген санаттарына "Шалқар аудандық жұмыспен қамту және әлеуметтік бағдарламалар бөлімі" мемлекеттік мекемесімен Үлігілік қағидаларға және осы қағидаларда белгіленген тәртіпте беріледі.</w:t>
      </w:r>
      <w:r>
        <w:br/>
      </w:r>
      <w:r>
        <w:rPr>
          <w:rFonts w:ascii="Times New Roman"/>
          <w:b w:val="false"/>
          <w:i w:val="false"/>
          <w:color w:val="000000"/>
          <w:sz w:val="28"/>
        </w:rPr>
        <w:t>
      </w:t>
      </w:r>
      <w:r>
        <w:rPr>
          <w:rFonts w:ascii="Times New Roman"/>
          <w:b w:val="false"/>
          <w:i w:val="false"/>
          <w:color w:val="000000"/>
          <w:sz w:val="28"/>
        </w:rPr>
        <w:t>5. Әлеуметтiк көмек ретiнде жергілікті атқарушы орган (бұдан әрі-ЖАО)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түсiніледі.</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r>
        <w:rPr>
          <w:rFonts w:ascii="Times New Roman"/>
          <w:b w:val="false"/>
          <w:i w:val="false"/>
          <w:color w:val="000000"/>
          <w:sz w:val="28"/>
        </w:rPr>
        <w:t>7. Атаулы күндер мен мереке күндерiнiң тiзбесі:</w:t>
      </w:r>
      <w:r>
        <w:br/>
      </w:r>
      <w:r>
        <w:rPr>
          <w:rFonts w:ascii="Times New Roman"/>
          <w:b w:val="false"/>
          <w:i w:val="false"/>
          <w:color w:val="000000"/>
          <w:sz w:val="28"/>
        </w:rPr>
        <w:t>
      9 мамыр - Жеңіс күні;</w:t>
      </w:r>
      <w:r>
        <w:br/>
      </w:r>
      <w:r>
        <w:rPr>
          <w:rFonts w:ascii="Times New Roman"/>
          <w:b w:val="false"/>
          <w:i w:val="false"/>
          <w:color w:val="000000"/>
          <w:sz w:val="28"/>
        </w:rPr>
        <w:t>
      қыркүйек айының екінші жексенбісі – Отбасы күні;</w:t>
      </w:r>
      <w:r>
        <w:br/>
      </w:r>
      <w:r>
        <w:rPr>
          <w:rFonts w:ascii="Times New Roman"/>
          <w:b w:val="false"/>
          <w:i w:val="false"/>
          <w:color w:val="000000"/>
          <w:sz w:val="28"/>
        </w:rPr>
        <w:t>
      Қазан айының екінші жексенбісі - Мүгедектер күні.</w:t>
      </w:r>
      <w:r>
        <w:br/>
      </w: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8. Ай сайынғы әлеуметтік көмек табыстарын есепке алмай көрсетіледі: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коммуналдық қызметтерге, 8000 (сегіз мың) теңге мөлшерінде;</w:t>
      </w:r>
      <w:r>
        <w:br/>
      </w:r>
      <w:r>
        <w:rPr>
          <w:rFonts w:ascii="Times New Roman"/>
          <w:b w:val="false"/>
          <w:i w:val="false"/>
          <w:color w:val="000000"/>
          <w:sz w:val="28"/>
        </w:rPr>
        <w:t>
      </w:t>
      </w:r>
      <w:r>
        <w:rPr>
          <w:rFonts w:ascii="Times New Roman"/>
          <w:b w:val="false"/>
          <w:i w:val="false"/>
          <w:color w:val="000000"/>
          <w:sz w:val="28"/>
        </w:rPr>
        <w:t>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1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3) Аз қамтылған отбасыларға, мемлекеттік атаулы әлеуметтік көмек және 18 жасқа дейінгі балаларға мемлекеттік жәрдемақы алатындарға 1 айлық есептiк көрсеткiш мөлшерiнде "Шалқар аудандық жұмыспен қамту және әлеуметтік бағдарламалар бөлімі" мемлекеттік мекемесінің тізімі негізінде;</w:t>
      </w:r>
      <w:r>
        <w:br/>
      </w:r>
      <w:r>
        <w:rPr>
          <w:rFonts w:ascii="Times New Roman"/>
          <w:b w:val="false"/>
          <w:i w:val="false"/>
          <w:color w:val="000000"/>
          <w:sz w:val="28"/>
        </w:rPr>
        <w:t>
      </w:t>
      </w:r>
      <w:r>
        <w:rPr>
          <w:rFonts w:ascii="Times New Roman"/>
          <w:b w:val="false"/>
          <w:i w:val="false"/>
          <w:color w:val="000000"/>
          <w:sz w:val="28"/>
        </w:rPr>
        <w:t>4) Онкологиялық аурулардан зардап шегетін азаматтарға, ҚТВ инфекциясын жұқтырған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"Шалқар аудандық орталық ауруханасы" мемлекеттік коммуналдық кәсіпорны берген тізімге сәйкес, жылына 6 айға дейіңгі амбулаториялық ем алу мерзіміне 10 айлық есептiк көрсеткіш мөлшерінде;</w:t>
      </w:r>
      <w:r>
        <w:br/>
      </w: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r>
        <w:br/>
      </w:r>
      <w:r>
        <w:rPr>
          <w:rFonts w:ascii="Times New Roman"/>
          <w:b w:val="false"/>
          <w:i w:val="false"/>
          <w:color w:val="000000"/>
          <w:sz w:val="28"/>
        </w:rPr>
        <w:t>
      </w:t>
      </w:r>
      <w:r>
        <w:rPr>
          <w:rFonts w:ascii="Times New Roman"/>
          <w:b w:val="false"/>
          <w:i w:val="false"/>
          <w:color w:val="000000"/>
          <w:sz w:val="28"/>
        </w:rPr>
        <w:t>9. Өмірлік қиын жағдай туындаған кезде, не табиғи зiлзаланың немесе өрттiң салдарынан азаматқа (отбасына), не оның мүлкiне зиян келтiру нәтижесінде келтірілген шығындарға байланысты төмендегі мөлшерде біржолғы әлеуметтік көмек көрсетіледі:</w:t>
      </w:r>
      <w:r>
        <w:br/>
      </w:r>
      <w:r>
        <w:rPr>
          <w:rFonts w:ascii="Times New Roman"/>
          <w:b w:val="false"/>
          <w:i w:val="false"/>
          <w:color w:val="000000"/>
          <w:sz w:val="28"/>
        </w:rPr>
        <w:t>
      1) Ұлы Отан соғысына қатысушылары мен мүгедектеріне, 150000 (бір жүз елу мың) теңгеге дейінгі шекте;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тенгеге дейінгі шекте;</w:t>
      </w:r>
      <w:r>
        <w:br/>
      </w: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r>
        <w:br/>
      </w:r>
      <w:r>
        <w:rPr>
          <w:rFonts w:ascii="Times New Roman"/>
          <w:b w:val="false"/>
          <w:i w:val="false"/>
          <w:color w:val="000000"/>
          <w:sz w:val="28"/>
        </w:rPr>
        <w:t>
      4) зейнеткерлік жасқа жеткен адамдарға, 60 000 (алпыс мың) теңгеге дейінгі шекте;</w:t>
      </w:r>
      <w:r>
        <w:br/>
      </w: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r>
        <w:br/>
      </w:r>
      <w:r>
        <w:rPr>
          <w:rFonts w:ascii="Times New Roman"/>
          <w:b w:val="false"/>
          <w:i w:val="false"/>
          <w:color w:val="000000"/>
          <w:sz w:val="28"/>
        </w:rPr>
        <w:t>
      6) саяси қуғын-сүргін құрбандары, саяси қуғын-сүргіндерден зардап шеккен адамдарға, 50 000 (елу үш мың) теңгеге дейінгі шекте;</w:t>
      </w:r>
      <w:r>
        <w:br/>
      </w:r>
      <w:r>
        <w:rPr>
          <w:rFonts w:ascii="Times New Roman"/>
          <w:b w:val="false"/>
          <w:i w:val="false"/>
          <w:color w:val="000000"/>
          <w:sz w:val="28"/>
        </w:rPr>
        <w:t>
      7) көп балалы отбасыларға, 60 000 (алпыс мың) теңгеге дейінгі шекте;</w:t>
      </w:r>
      <w:r>
        <w:br/>
      </w: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r>
        <w:br/>
      </w:r>
      <w:r>
        <w:rPr>
          <w:rFonts w:ascii="Times New Roman"/>
          <w:b w:val="false"/>
          <w:i w:val="false"/>
          <w:color w:val="000000"/>
          <w:sz w:val="28"/>
        </w:rPr>
        <w:t>
      9) аз қамтылған азаматтарға, 60 000 (алпыс мың) теңгеге дейінгі шекте;</w:t>
      </w:r>
      <w:r>
        <w:br/>
      </w:r>
      <w:r>
        <w:rPr>
          <w:rFonts w:ascii="Times New Roman"/>
          <w:b w:val="false"/>
          <w:i w:val="false"/>
          <w:color w:val="000000"/>
          <w:sz w:val="28"/>
        </w:rPr>
        <w:t>
      10) онкологиялық аурулардан зардап шегетін азаматтарға, ҚТВ инфекциясын жұқтырған және туберкулездің әртүрлі түрімен ауыратын науқастарға, 80 000 (сексен мың) теңгеге дейінгі шекте;</w:t>
      </w:r>
      <w:r>
        <w:br/>
      </w:r>
      <w:r>
        <w:rPr>
          <w:rFonts w:ascii="Times New Roman"/>
          <w:b w:val="false"/>
          <w:i w:val="false"/>
          <w:color w:val="000000"/>
          <w:sz w:val="28"/>
        </w:rPr>
        <w:t>
      </w:t>
      </w:r>
      <w:r>
        <w:rPr>
          <w:rFonts w:ascii="Times New Roman"/>
          <w:b w:val="false"/>
          <w:i w:val="false"/>
          <w:color w:val="000000"/>
          <w:sz w:val="28"/>
        </w:rPr>
        <w:t>10. 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r>
        <w:br/>
      </w: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r>
        <w:br/>
      </w: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r>
        <w:br/>
      </w:r>
      <w:r>
        <w:rPr>
          <w:rFonts w:ascii="Times New Roman"/>
          <w:b w:val="false"/>
          <w:i w:val="false"/>
          <w:color w:val="000000"/>
          <w:sz w:val="28"/>
        </w:rPr>
        <w:t xml:space="preserve">
      1) Қазақстан Республикасының заңнамаларымен және Қазақстан Республикасының 2008 жылғы 29 желтоқсандағы № 114-ІV "Арнаулы әлеуметтік қызметтер туралы" заңының </w:t>
      </w:r>
      <w:r>
        <w:rPr>
          <w:rFonts w:ascii="Times New Roman"/>
          <w:b w:val="false"/>
          <w:i w:val="false"/>
          <w:color w:val="000000"/>
          <w:sz w:val="28"/>
        </w:rPr>
        <w:t>6 бабында</w:t>
      </w:r>
      <w:r>
        <w:rPr>
          <w:rFonts w:ascii="Times New Roman"/>
          <w:b w:val="false"/>
          <w:i w:val="false"/>
          <w:color w:val="000000"/>
          <w:sz w:val="28"/>
        </w:rPr>
        <w:t xml:space="preserve"> қарастырылған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10-1. Табиғи зілзала немесе өрт салдарынан өмірлік қиын жағдайлар туындаған кезде әлеуметтік көмек алу үшін өтініштерді қарау мерзімі:</w:t>
      </w:r>
      <w:r>
        <w:br/>
      </w:r>
      <w:r>
        <w:rPr>
          <w:rFonts w:ascii="Times New Roman"/>
          <w:b w:val="false"/>
          <w:i w:val="false"/>
          <w:color w:val="000000"/>
          <w:sz w:val="28"/>
        </w:rPr>
        <w:t>
      өмірлік қиын жағдайлар туындаған сәттен бастап алты айдан кеш емес.</w:t>
      </w:r>
      <w:r>
        <w:br/>
      </w:r>
      <w:r>
        <w:rPr>
          <w:rFonts w:ascii="Times New Roman"/>
          <w:b w:val="false"/>
          <w:i w:val="false"/>
          <w:color w:val="000000"/>
          <w:sz w:val="28"/>
        </w:rPr>
        <w:t>
      </w:t>
      </w:r>
      <w:r>
        <w:rPr>
          <w:rFonts w:ascii="Times New Roman"/>
          <w:b w:val="false"/>
          <w:i w:val="false"/>
          <w:color w:val="000000"/>
          <w:sz w:val="28"/>
        </w:rPr>
        <w:t>11. Атаулы күндер мен мерекелік күндерге табыстарын есепке алмай біржолғы әлеуметтік көмек көрсетіледі:</w:t>
      </w:r>
      <w:r>
        <w:br/>
      </w:r>
      <w:r>
        <w:rPr>
          <w:rFonts w:ascii="Times New Roman"/>
          <w:b w:val="false"/>
          <w:i w:val="false"/>
          <w:color w:val="000000"/>
          <w:sz w:val="28"/>
        </w:rPr>
        <w:t>
      9 Мамыр - Жеңіс күніне орай:</w:t>
      </w:r>
      <w:r>
        <w:br/>
      </w:r>
      <w:r>
        <w:rPr>
          <w:rFonts w:ascii="Times New Roman"/>
          <w:b w:val="false"/>
          <w:i w:val="false"/>
          <w:color w:val="000000"/>
          <w:sz w:val="28"/>
        </w:rPr>
        <w:t>
      1) Ұлы Отан соғысының қатысушылары мен мүгедектеріне, 100 000 (бір жүз мың) теңге мөлшерiнде;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r>
        <w:br/>
      </w: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r>
        <w:br/>
      </w: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15 000 (он бес мың) теңге мөлшерiнде;</w:t>
      </w:r>
      <w:r>
        <w:br/>
      </w: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25 000 (жиырма бес мың) теңге мөлшерінде;</w:t>
      </w:r>
      <w:r>
        <w:br/>
      </w:r>
      <w:r>
        <w:rPr>
          <w:rFonts w:ascii="Times New Roman"/>
          <w:b w:val="false"/>
          <w:i w:val="false"/>
          <w:color w:val="000000"/>
          <w:sz w:val="28"/>
        </w:rPr>
        <w:t>
      6) қайтыс болған ауғандық жауынгерлердің екінші рет некеге отырмаған әйелдеріне, 25 000 (жиырма бес мың) теңге мөлшерінде;</w:t>
      </w:r>
      <w:r>
        <w:br/>
      </w:r>
      <w:r>
        <w:rPr>
          <w:rFonts w:ascii="Times New Roman"/>
          <w:b w:val="false"/>
          <w:i w:val="false"/>
          <w:color w:val="000000"/>
          <w:sz w:val="28"/>
        </w:rPr>
        <w:t>
      7) мемлекеттік әлеуметтік жәрдемақы алушы мүгедектерге қазан айының екінші жексенбісі - Мүгедектер күніне орай, 30 000 (отыз мың) теңге мөлшерiнде;</w:t>
      </w:r>
      <w:r>
        <w:br/>
      </w:r>
      <w:r>
        <w:rPr>
          <w:rFonts w:ascii="Times New Roman"/>
          <w:b w:val="false"/>
          <w:i w:val="false"/>
          <w:color w:val="000000"/>
          <w:sz w:val="28"/>
        </w:rPr>
        <w:t>
      8) атаулы әлеуметтік көмек алушылардың ішінде 18 жасқа дейінгі бала тәрбиелеп отырған аз қамтылған отбасыларға қыркүйек айының екінші жексенбісі - Отбасы күніне орай, 20 000 (жиырма мың) теңге мөлшерiнде;</w:t>
      </w:r>
      <w:r>
        <w:br/>
      </w:r>
      <w:r>
        <w:rPr>
          <w:rFonts w:ascii="Times New Roman"/>
          <w:b w:val="false"/>
          <w:i w:val="false"/>
          <w:color w:val="000000"/>
          <w:sz w:val="28"/>
        </w:rPr>
        <w:t>
      </w:t>
      </w:r>
      <w:r>
        <w:rPr>
          <w:rFonts w:ascii="Times New Roman"/>
          <w:b w:val="false"/>
          <w:i w:val="false"/>
          <w:color w:val="000000"/>
          <w:sz w:val="28"/>
        </w:rPr>
        <w:t xml:space="preserve">12.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әлеуметтік келісімшарт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келісімшартына (одан әрі әлеуметтік келісімшарт негізінде көрсетілетін әлеуметтік көмек) отырған жағдайда беріледі.</w:t>
      </w:r>
      <w:r>
        <w:br/>
      </w:r>
      <w:r>
        <w:rPr>
          <w:rFonts w:ascii="Times New Roman"/>
          <w:b w:val="false"/>
          <w:i w:val="false"/>
          <w:color w:val="000000"/>
          <w:sz w:val="28"/>
        </w:rPr>
        <w:t>
      </w:t>
      </w:r>
      <w:r>
        <w:rPr>
          <w:rFonts w:ascii="Times New Roman"/>
          <w:b w:val="false"/>
          <w:i w:val="false"/>
          <w:color w:val="000000"/>
          <w:sz w:val="28"/>
        </w:rPr>
        <w:t>13. 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13-1. 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облыстық статистика органы есептейтін ең төменгі күнкөріс деңгейінің 60 пайызы арасындағы айырма ретінде айқындалады.</w:t>
      </w:r>
      <w:r>
        <w:br/>
      </w:r>
      <w:r>
        <w:rPr>
          <w:rFonts w:ascii="Times New Roman"/>
          <w:b w:val="false"/>
          <w:i w:val="false"/>
          <w:color w:val="000000"/>
          <w:sz w:val="28"/>
        </w:rPr>
        <w:t>
      Бұл ретте, мемлекеттік атаулы әлеуметтік көмек (бұдан әрі – МАӘК) алушыларға облыстық статистика органы есептейтін кедейлік шегі мен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келісімшартына отыру кезіндегі көрсетілген табыстарды ескере отырып, мемлекеттік атаулы әлеуметтік көмекті төлеуді тоқтатқан жағдайда, ШАК мөлшері көрсетілген мән-жайлар орын алған кезден бастап, бірақ оны тағайындаған кезден кейін ғана қайта есептеледі (мемлекеттік атаулы әлеуметтік көмекті алушылар табыстарын растамайды. ШАК, мемлекеттік атаулы әлеуметтік көмекті тағайындау үшін көрсетілген табыстарын ескере отырып тағайындалады).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14. Атаулы күндер мен мерекелік күндері әлеуметтік көмек алушылардан өтініш талап етілмей, аудандық әлеуметтік көмектерді тағайындау және төлеуді қамтамасыз ететін уәкілетті ұйымның не өзге де ұйымдардың, ЖАО бекіткен тізімі бойынша көрсетіледі.</w:t>
      </w:r>
      <w:r>
        <w:br/>
      </w: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алу үшін өтініш беруші өзінің немесе отбасының атынан уәкілетті органға немесе қалалық, ауыл, ауылдық округінің әкіміне мынадай құжаттарды қоса жалғай отырып өтініш береді:</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тұрақты тұрғылықты жері бойынша тіркелгенін растайтын құжат;</w:t>
      </w:r>
      <w:r>
        <w:br/>
      </w: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w:t>
      </w:r>
      <w:r>
        <w:br/>
      </w:r>
      <w:r>
        <w:rPr>
          <w:rFonts w:ascii="Times New Roman"/>
          <w:b w:val="false"/>
          <w:i w:val="false"/>
          <w:color w:val="000000"/>
          <w:sz w:val="28"/>
        </w:rPr>
        <w:t>
      4) адамның (отбасы мүшелерінің) табыстары туралы мәліметтер;</w:t>
      </w:r>
      <w:r>
        <w:br/>
      </w:r>
      <w:r>
        <w:rPr>
          <w:rFonts w:ascii="Times New Roman"/>
          <w:b w:val="false"/>
          <w:i w:val="false"/>
          <w:color w:val="000000"/>
          <w:sz w:val="28"/>
        </w:rPr>
        <w:t>
      5) өмірлік қиын жағдайдың туындағанын растайтын акті немесе құжаттар;</w:t>
      </w:r>
      <w:r>
        <w:br/>
      </w:r>
      <w:r>
        <w:rPr>
          <w:rFonts w:ascii="Times New Roman"/>
          <w:b w:val="false"/>
          <w:i w:val="false"/>
          <w:color w:val="000000"/>
          <w:sz w:val="28"/>
        </w:rPr>
        <w:t>
      </w:t>
      </w:r>
      <w:r>
        <w:rPr>
          <w:rFonts w:ascii="Times New Roman"/>
          <w:b w:val="false"/>
          <w:i w:val="false"/>
          <w:color w:val="000000"/>
          <w:sz w:val="28"/>
        </w:rPr>
        <w:t xml:space="preserve">16. Осы Қағидалардың 8 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 8 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өтініш жасаған адамдар өтінішке қоса мынадай құжаттарды тапсырады: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әлеуметтік жағдайын растайтын құжат;</w:t>
      </w:r>
      <w:r>
        <w:br/>
      </w:r>
      <w:r>
        <w:rPr>
          <w:rFonts w:ascii="Times New Roman"/>
          <w:b w:val="false"/>
          <w:i w:val="false"/>
          <w:color w:val="000000"/>
          <w:sz w:val="28"/>
        </w:rPr>
        <w:t>
      3) тұрақты тұрғылықты жерi бойынша тiркелгенiн растайтын құжат;</w:t>
      </w:r>
      <w:r>
        <w:br/>
      </w:r>
      <w:r>
        <w:rPr>
          <w:rFonts w:ascii="Times New Roman"/>
          <w:b w:val="false"/>
          <w:i w:val="false"/>
          <w:color w:val="000000"/>
          <w:sz w:val="28"/>
        </w:rPr>
        <w:t>
      4) мүгедек баланы үйде оқитындығын растайтын анықтама (мүгедек балалар үшін);</w:t>
      </w:r>
      <w:r>
        <w:br/>
      </w:r>
      <w:r>
        <w:rPr>
          <w:rFonts w:ascii="Times New Roman"/>
          <w:b w:val="false"/>
          <w:i w:val="false"/>
          <w:color w:val="000000"/>
          <w:sz w:val="28"/>
        </w:rPr>
        <w:t>
      5) психолого-медико-педагогикалық кеңестің қорытындысы (мүгедек балалар үшін);</w:t>
      </w:r>
      <w:r>
        <w:br/>
      </w:r>
      <w:r>
        <w:rPr>
          <w:rFonts w:ascii="Times New Roman"/>
          <w:b w:val="false"/>
          <w:i w:val="false"/>
          <w:color w:val="000000"/>
          <w:sz w:val="28"/>
        </w:rPr>
        <w:t>
      6) банк операцияларының тиісті түрлеріне Қазақстан Республикасының Ұлттық Банктың лицензиясы бар ұйымдардағы немесе екінші деңгейлі банктердегі шотының бары жөніндегі анықтамасы.</w:t>
      </w:r>
      <w:r>
        <w:br/>
      </w:r>
      <w:r>
        <w:rPr>
          <w:rFonts w:ascii="Times New Roman"/>
          <w:b w:val="false"/>
          <w:i w:val="false"/>
          <w:color w:val="000000"/>
          <w:sz w:val="28"/>
        </w:rPr>
        <w:t>
      </w:t>
      </w:r>
      <w:r>
        <w:rPr>
          <w:rFonts w:ascii="Times New Roman"/>
          <w:b w:val="false"/>
          <w:i w:val="false"/>
          <w:color w:val="000000"/>
          <w:sz w:val="28"/>
        </w:rPr>
        <w:t>17. Құжаттарды салыстырып тексеру үшін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17-1. Әлеуметтік келісімшарт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1) үміткердің өмірлік қиын жағдайдың туындауына байланысты немесе әлеуметтік келісімшарт негізінде әлеуметтік көмек алу құқығы;</w:t>
      </w:r>
      <w:r>
        <w:br/>
      </w:r>
      <w:r>
        <w:rPr>
          <w:rFonts w:ascii="Times New Roman"/>
          <w:b w:val="false"/>
          <w:i w:val="false"/>
          <w:color w:val="000000"/>
          <w:sz w:val="28"/>
        </w:rPr>
        <w:t>
      2) әлеуметтік бейімдеу бойынша көрсетілетін шаралар түрлері;</w:t>
      </w:r>
      <w:r>
        <w:br/>
      </w: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3 қосымшаға</w:t>
      </w:r>
      <w:r>
        <w:rPr>
          <w:rFonts w:ascii="Times New Roman"/>
          <w:b w:val="false"/>
          <w:i w:val="false"/>
          <w:color w:val="000000"/>
          <w:sz w:val="28"/>
        </w:rPr>
        <w:t xml:space="preserve"> сәйкес арызданушының отбасы және материалдық жағдайы туралы сауалнама толтырады, оған мынадай құжаттар қоса беріледі;</w:t>
      </w:r>
      <w:r>
        <w:br/>
      </w:r>
      <w:r>
        <w:rPr>
          <w:rFonts w:ascii="Times New Roman"/>
          <w:b w:val="false"/>
          <w:i w:val="false"/>
          <w:color w:val="000000"/>
          <w:sz w:val="28"/>
        </w:rPr>
        <w:t xml:space="preserve">
      1) осы қағиданың </w:t>
      </w:r>
      <w:r>
        <w:rPr>
          <w:rFonts w:ascii="Times New Roman"/>
          <w:b w:val="false"/>
          <w:i w:val="false"/>
          <w:color w:val="000000"/>
          <w:sz w:val="28"/>
        </w:rPr>
        <w:t>7 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4) отбасы мүшесіне (қажет болған кезде) қамқоршылықтың (қорғаншылықтың) белгіленгендігін растайтын құжат;</w:t>
      </w:r>
      <w:r>
        <w:br/>
      </w:r>
      <w:r>
        <w:rPr>
          <w:rFonts w:ascii="Times New Roman"/>
          <w:b w:val="false"/>
          <w:i w:val="false"/>
          <w:color w:val="000000"/>
          <w:sz w:val="28"/>
        </w:rPr>
        <w:t>
      5) тұрғылықты жері бойынша тіркелгенін растайтын құжат немесе мекенжай анықтамасы;</w:t>
      </w:r>
      <w:r>
        <w:br/>
      </w:r>
      <w:r>
        <w:rPr>
          <w:rFonts w:ascii="Times New Roman"/>
          <w:b w:val="false"/>
          <w:i w:val="false"/>
          <w:color w:val="000000"/>
          <w:sz w:val="28"/>
        </w:rPr>
        <w:t xml:space="preserve">
      6)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жеке қосалқы шаруашылығының бар - жоғы туралы мәліметтер;</w:t>
      </w:r>
      <w:r>
        <w:br/>
      </w:r>
      <w:r>
        <w:rPr>
          <w:rFonts w:ascii="Times New Roman"/>
          <w:b w:val="false"/>
          <w:i w:val="false"/>
          <w:color w:val="000000"/>
          <w:sz w:val="28"/>
        </w:rPr>
        <w:t>
      7) адамның (отбасы мүшелерінің) табыстары туралы мәліметтер;</w:t>
      </w:r>
      <w:r>
        <w:br/>
      </w:r>
      <w:r>
        <w:rPr>
          <w:rFonts w:ascii="Times New Roman"/>
          <w:b w:val="false"/>
          <w:i w:val="false"/>
          <w:color w:val="000000"/>
          <w:sz w:val="28"/>
        </w:rPr>
        <w:t>
      </w:t>
      </w:r>
      <w:r>
        <w:rPr>
          <w:rFonts w:ascii="Times New Roman"/>
          <w:b w:val="false"/>
          <w:i w:val="false"/>
          <w:color w:val="000000"/>
          <w:sz w:val="28"/>
        </w:rPr>
        <w:t>18. Өмiрлiк қиын жағдай туындаған кезде әлеуметтiк көмек көрсетуге және әлеуметтік келісім шарт негізінде әлеуметтік көмек алу үшін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19. Учаскелiк комиссия құжаттарды алған күннен бастап екi жұмыс күнi iшiнде өтiнiш берушiге тексеру жүргiзедi, оның нәтижелерi бойынша осы Қағидаларға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r>
        <w:br/>
      </w:r>
      <w:r>
        <w:rPr>
          <w:rFonts w:ascii="Times New Roman"/>
          <w:b w:val="false"/>
          <w:i w:val="false"/>
          <w:color w:val="000000"/>
          <w:sz w:val="28"/>
        </w:rPr>
        <w:t>
      Ауылдық округ әкiмi учаскелiк комиссияның актiсi мен қорытындысын алған күннен бастап екі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22. Уәкiлеттi орган учаскелiк комиссиядан немесе ауылдық округ әкiмiнен өмірлік қиын жағдай туындаған кезде әлеуметтік көмекке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24-1. Әлеуметтік келісімшарт негізінде көрсетілетін әлеуметтік көмек алуға үміткер отбасының жан басына шаққандағы орташа табысы, әлеуметтік көмек тағайындауға жүгінген айдың алдындағы 3 айдағы алынған жиынтық табысы отбасы мүшелерінің санына және үш айға бөлу арқылы есептеледі, мемлекеттік атаулы әлеуметтік көмек алушылардан басқалары,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Бұл ретте отбасының жиынтық табысы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 xml:space="preserve">25. Осы Қағидалардың </w:t>
      </w:r>
      <w:r>
        <w:rPr>
          <w:rFonts w:ascii="Times New Roman"/>
          <w:b w:val="false"/>
          <w:i w:val="false"/>
          <w:color w:val="000000"/>
          <w:sz w:val="28"/>
        </w:rPr>
        <w:t>11 қосымшасындағы</w:t>
      </w:r>
      <w:r>
        <w:rPr>
          <w:rFonts w:ascii="Times New Roman"/>
          <w:b w:val="false"/>
          <w:i w:val="false"/>
          <w:color w:val="000000"/>
          <w:sz w:val="28"/>
        </w:rPr>
        <w:t xml:space="preserve"> нысандар бойынша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26-1. 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r>
        <w:br/>
      </w:r>
      <w:r>
        <w:rPr>
          <w:rFonts w:ascii="Times New Roman"/>
          <w:b w:val="false"/>
          <w:i w:val="false"/>
          <w:color w:val="000000"/>
          <w:sz w:val="28"/>
        </w:rPr>
        <w:t>
      </w:t>
      </w:r>
      <w:r>
        <w:rPr>
          <w:rFonts w:ascii="Times New Roman"/>
          <w:b w:val="false"/>
          <w:i w:val="false"/>
          <w:color w:val="000000"/>
          <w:sz w:val="28"/>
        </w:rPr>
        <w:t>27.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әлеуметтiк көмек көрсету үшiн Шалқар аудандық мәслихаты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28. Әлеуметтiк көмек ұсынуға шығыстарды қаржыландыру ауданның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31 тармағында</w:t>
      </w:r>
      <w:r>
        <w:rPr>
          <w:rFonts w:ascii="Times New Roman"/>
          <w:b w:val="false"/>
          <w:i w:val="false"/>
          <w:color w:val="000000"/>
          <w:sz w:val="28"/>
        </w:rPr>
        <w:t xml:space="preserve"> қарастырылған жағдайды және 1, 2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 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2016 жылғы 6 сәуірдегі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жергілікті бюджет есебінен қаржыландырылатын өзге де шараларға жолдама береді.</w:t>
      </w:r>
      <w:r>
        <w:br/>
      </w:r>
      <w:r>
        <w:rPr>
          <w:rFonts w:ascii="Times New Roman"/>
          <w:b w:val="false"/>
          <w:i w:val="false"/>
          <w:color w:val="000000"/>
          <w:sz w:val="28"/>
        </w:rPr>
        <w:t>
      </w:t>
      </w:r>
      <w:r>
        <w:rPr>
          <w:rFonts w:ascii="Times New Roman"/>
          <w:b w:val="false"/>
          <w:i w:val="false"/>
          <w:color w:val="000000"/>
          <w:sz w:val="28"/>
        </w:rPr>
        <w:t>30. Отбасының(азаматтың)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(немесе) оның отбасы мүшелерімен бірлесіп жасалады, атап айтқанда:</w:t>
      </w:r>
      <w:r>
        <w:br/>
      </w:r>
      <w:r>
        <w:rPr>
          <w:rFonts w:ascii="Times New Roman"/>
          <w:b w:val="false"/>
          <w:i w:val="false"/>
          <w:color w:val="000000"/>
          <w:sz w:val="28"/>
        </w:rPr>
        <w:t>
      1) жұмыспен қамту орталығы және (немесе) өкілетті органның ықпалымен белсенді түрде жұмыс іздеу және олардың ұсынған жұмыс орнына жұмысқа орналасу;</w:t>
      </w:r>
      <w:r>
        <w:br/>
      </w:r>
      <w:r>
        <w:rPr>
          <w:rFonts w:ascii="Times New Roman"/>
          <w:b w:val="false"/>
          <w:i w:val="false"/>
          <w:color w:val="000000"/>
          <w:sz w:val="28"/>
        </w:rPr>
        <w:t>
      2) кәсіби даярлықтан, қайта даярлаудан, біліктілігін арттырудан өту;</w:t>
      </w:r>
      <w:r>
        <w:br/>
      </w:r>
      <w:r>
        <w:rPr>
          <w:rFonts w:ascii="Times New Roman"/>
          <w:b w:val="false"/>
          <w:i w:val="false"/>
          <w:color w:val="000000"/>
          <w:sz w:val="28"/>
        </w:rPr>
        <w:t>
      3) жеке кәсіпкерлік қызметін дамыту, жеке қосалқы шаруашылығын жүргізу;</w:t>
      </w:r>
      <w:r>
        <w:br/>
      </w:r>
      <w:r>
        <w:rPr>
          <w:rFonts w:ascii="Times New Roman"/>
          <w:b w:val="false"/>
          <w:i w:val="false"/>
          <w:color w:val="000000"/>
          <w:sz w:val="28"/>
        </w:rPr>
        <w:t>
      4) халықтың мақсатты топтарына кезеңдік скринингтік тексеруден өтуге;</w:t>
      </w:r>
      <w:r>
        <w:br/>
      </w: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r>
        <w:br/>
      </w:r>
      <w:r>
        <w:rPr>
          <w:rFonts w:ascii="Times New Roman"/>
          <w:b w:val="false"/>
          <w:i w:val="false"/>
          <w:color w:val="000000"/>
          <w:sz w:val="28"/>
        </w:rPr>
        <w:t>
      7) мүгедектерді оңалту шараларын және (немесе) арнайы әлеуметтік қызметтерді уақытылы алуға;</w:t>
      </w:r>
      <w:r>
        <w:br/>
      </w: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r>
        <w:br/>
      </w:r>
      <w:r>
        <w:rPr>
          <w:rFonts w:ascii="Times New Roman"/>
          <w:b w:val="false"/>
          <w:i w:val="false"/>
          <w:color w:val="000000"/>
          <w:sz w:val="28"/>
        </w:rPr>
        <w:t>
      </w:t>
      </w:r>
      <w:r>
        <w:rPr>
          <w:rFonts w:ascii="Times New Roman"/>
          <w:b w:val="false"/>
          <w:i w:val="false"/>
          <w:color w:val="000000"/>
          <w:sz w:val="28"/>
        </w:rPr>
        <w:t>31. Жұмыспен қамтуға жәрдемдесудің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32.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r>
        <w:br/>
      </w:r>
      <w:r>
        <w:rPr>
          <w:rFonts w:ascii="Times New Roman"/>
          <w:b w:val="false"/>
          <w:i w:val="false"/>
          <w:color w:val="000000"/>
          <w:sz w:val="28"/>
        </w:rPr>
        <w:t>
      </w:t>
      </w:r>
      <w:r>
        <w:rPr>
          <w:rFonts w:ascii="Times New Roman"/>
          <w:b w:val="false"/>
          <w:i w:val="false"/>
          <w:color w:val="000000"/>
          <w:sz w:val="28"/>
        </w:rPr>
        <w:t>33.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 бойынша әлеуметтік келісім- шарттардағы міндеттердің орындалуына мониторингті келісімшартты жасаған мекеме жүргізеді.</w:t>
      </w:r>
      <w:r>
        <w:br/>
      </w:r>
      <w:r>
        <w:rPr>
          <w:rFonts w:ascii="Times New Roman"/>
          <w:b w:val="false"/>
          <w:i w:val="false"/>
          <w:color w:val="000000"/>
          <w:sz w:val="28"/>
        </w:rPr>
        <w:t>
      </w:t>
      </w:r>
      <w:r>
        <w:rPr>
          <w:rFonts w:ascii="Times New Roman"/>
          <w:b w:val="false"/>
          <w:i w:val="false"/>
          <w:color w:val="000000"/>
          <w:sz w:val="28"/>
        </w:rPr>
        <w:t>35.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36.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Шалқар ауданынан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37. Артық төленген сомалар ерiктi қайтаруға жатады, бас тартқан жағдайда – сот арқылы.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38. Әлеуметтiк көмек көрсету мониторингi мен есепке алуды уәкiлеттi орган "Әлеуметтік көмек" автоматтандырылған ақпараттық жүйесінің немесе "Е-собес" автоматтандырылған ақпараттық жүйесiнiң дерекқорын пайдалана отырып жүргiзеді.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1 қосымша</w:t>
            </w:r>
          </w:p>
        </w:tc>
      </w:tr>
    </w:tbl>
    <w:p>
      <w:pPr>
        <w:spacing w:after="0"/>
        <w:ind w:left="0"/>
        <w:jc w:val="left"/>
      </w:pPr>
      <w:r>
        <w:rPr>
          <w:rFonts w:ascii="Times New Roman"/>
          <w:b w:val="false"/>
          <w:i w:val="false"/>
          <w:color w:val="000000"/>
          <w:sz w:val="28"/>
        </w:rPr>
        <w:t>      Отбасының тіркеу нөмірі 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left"/>
      </w:pPr>
      <w:r>
        <w:rPr>
          <w:rFonts w:ascii="Times New Roman"/>
          <w:b w:val="false"/>
          <w:i w:val="false"/>
          <w:color w:val="000000"/>
          <w:sz w:val="28"/>
        </w:rPr>
        <w:t>      _______________________________             ____________________________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1370"/>
        <w:gridCol w:w="4431"/>
        <w:gridCol w:w="2901"/>
        <w:gridCol w:w="1371"/>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қатысы</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Туылған жылы</w:t>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
      Отбасы құрамы туралы мәліметтерді растауға</w:t>
      </w:r>
      <w:r>
        <w:br/>
      </w:r>
      <w:r>
        <w:rPr>
          <w:rFonts w:ascii="Times New Roman"/>
          <w:b w:val="false"/>
          <w:i w:val="false"/>
          <w:color w:val="000000"/>
          <w:sz w:val="28"/>
        </w:rPr>
        <w:t>
      уәкілетті органның лауазымды адамының Т.А.Ә _____________________________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2 қосымша</w:t>
            </w:r>
          </w:p>
        </w:tc>
      </w:tr>
    </w:tbl>
    <w:p>
      <w:pPr>
        <w:spacing w:after="0"/>
        <w:ind w:left="0"/>
        <w:jc w:val="left"/>
      </w:pPr>
      <w:r>
        <w:rPr>
          <w:rFonts w:ascii="Times New Roman"/>
          <w:b/>
          <w:i w:val="false"/>
          <w:color w:val="000000"/>
        </w:rPr>
        <w:t xml:space="preserve"> Шартты ақшалай көмек алуға қатысуға арналған әңгімелесу парағы</w:t>
      </w:r>
    </w:p>
    <w:p>
      <w:pPr>
        <w:spacing w:after="0"/>
        <w:ind w:left="0"/>
        <w:jc w:val="left"/>
      </w:pPr>
      <w:r>
        <w:rPr>
          <w:rFonts w:ascii="Times New Roman"/>
          <w:b w:val="false"/>
          <w:i w:val="false"/>
          <w:color w:val="000000"/>
          <w:sz w:val="28"/>
        </w:rPr>
        <w:t>      Өтініш берушінің Т.А.Ә. ____________________________________________________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Отбасының белсенділігін арттырудың әлеуметтік келісімшарты негізінде шартты </w:t>
      </w:r>
      <w:r>
        <w:br/>
      </w:r>
      <w:r>
        <w:rPr>
          <w:rFonts w:ascii="Times New Roman"/>
          <w:b w:val="false"/>
          <w:i w:val="false"/>
          <w:color w:val="000000"/>
          <w:sz w:val="28"/>
        </w:rPr>
        <w:t>ақшалай көмек алуға жүгінген күн __________________________________________________</w:t>
      </w:r>
      <w:r>
        <w:br/>
      </w:r>
      <w:r>
        <w:rPr>
          <w:rFonts w:ascii="Times New Roman"/>
          <w:b w:val="false"/>
          <w:i w:val="false"/>
          <w:color w:val="000000"/>
          <w:sz w:val="28"/>
        </w:rPr>
        <w:t>
      Отбасының (жалғыз тұратын азаматтың) сипаттамасы: 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 ________________________________________________________________</w:t>
      </w:r>
      <w:r>
        <w:br/>
      </w:r>
      <w:r>
        <w:rPr>
          <w:rFonts w:ascii="Times New Roman"/>
          <w:b w:val="false"/>
          <w:i w:val="false"/>
          <w:color w:val="000000"/>
          <w:sz w:val="28"/>
        </w:rPr>
        <w:t>
      Отбасының басқа да ересек мүшелері: _________________________________________</w:t>
      </w:r>
      <w:r>
        <w:br/>
      </w:r>
      <w:r>
        <w:rPr>
          <w:rFonts w:ascii="Times New Roman"/>
          <w:b w:val="false"/>
          <w:i w:val="false"/>
          <w:color w:val="000000"/>
          <w:sz w:val="28"/>
        </w:rPr>
        <w:t>
      Отбасы мүшелері арасындағы қарым-қатынас 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Отбасындағы қиындықтар 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w:t>
      </w:r>
      <w:r>
        <w:br/>
      </w:r>
      <w:r>
        <w:rPr>
          <w:rFonts w:ascii="Times New Roman"/>
          <w:b w:val="false"/>
          <w:i w:val="false"/>
          <w:color w:val="000000"/>
          <w:sz w:val="28"/>
        </w:rPr>
        <w:t>
       бөлімі маманының бағасы 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Проблемалар, мазасыздық (бүгінгі күннің қиындықтары), не кедергі келтіреді 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Басқа 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Қатысушы(лар)</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3 қосымша</w:t>
            </w:r>
          </w:p>
        </w:tc>
      </w:tr>
    </w:tbl>
    <w:p>
      <w:pPr>
        <w:spacing w:after="0"/>
        <w:ind w:left="0"/>
        <w:jc w:val="left"/>
      </w:pPr>
      <w:r>
        <w:rPr>
          <w:rFonts w:ascii="Times New Roman"/>
          <w:b/>
          <w:i w:val="false"/>
          <w:color w:val="000000"/>
        </w:rPr>
        <w:t xml:space="preserve"> Шартты ақшалай көмек алуға арналған өтініш берушінің отбасылық және 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қатысы</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Мектепке жасына дейінгі балалар мектепке дейінгі ұйымға бара ма 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305"/>
        <w:gridCol w:w="4839"/>
        <w:gridCol w:w="994"/>
        <w:gridCol w:w="732"/>
        <w:gridCol w:w="994"/>
        <w:gridCol w:w="470"/>
        <w:gridCol w:w="470"/>
        <w:gridCol w:w="7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жұмыспен қамту мәселелері жөніндегі уәкілетті органдарда тіркелген анықтама негізінде растайды)</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табыс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табыстар</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тұрғын алаңы: __________ шаршы метр; меншік нысаны: ________________________;</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қажеттісінің астын сызу</w:t>
      </w:r>
      <w:r>
        <w:br/>
      </w:r>
      <w:r>
        <w:rPr>
          <w:rFonts w:ascii="Times New Roman"/>
          <w:b w:val="false"/>
          <w:i w:val="false"/>
          <w:color w:val="000000"/>
          <w:sz w:val="28"/>
        </w:rPr>
        <w:t>
      үйдің материалы (кірпіш, ағаш, қаңқа-қамыстан жасалған, сабан, іргетасы жоқ сабан,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тұрғын үйдің жабдықталуы (су құбыры, дәретхана, кәріз, жылу, газ, жуынатын бөлме, лифт, телефон және т.б.)</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өтініш беруші______________________________________________</w:t>
      </w:r>
      <w:r>
        <w:br/>
      </w:r>
      <w:r>
        <w:rPr>
          <w:rFonts w:ascii="Times New Roman"/>
          <w:b w:val="false"/>
          <w:i w:val="false"/>
          <w:color w:val="000000"/>
          <w:sz w:val="28"/>
        </w:rPr>
        <w:t>
      зайыбы (жұбайы)___________________________________________</w:t>
      </w:r>
      <w:r>
        <w:br/>
      </w:r>
      <w:r>
        <w:rPr>
          <w:rFonts w:ascii="Times New Roman"/>
          <w:b w:val="false"/>
          <w:i w:val="false"/>
          <w:color w:val="000000"/>
          <w:sz w:val="28"/>
        </w:rPr>
        <w:t>
      балалар___________________________________________________</w:t>
      </w:r>
      <w:r>
        <w:br/>
      </w:r>
      <w:r>
        <w:rPr>
          <w:rFonts w:ascii="Times New Roman"/>
          <w:b w:val="false"/>
          <w:i w:val="false"/>
          <w:color w:val="000000"/>
          <w:sz w:val="28"/>
        </w:rPr>
        <w:t>
      басқа да туысқандар________________________________________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тамақтануға және басты қажеттілік заттарына ғана жетеді</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бос тұрған жұмыс орындарына жұмысқа орналастыру </w:t>
      </w:r>
      <w:r>
        <w:br/>
      </w:r>
      <w:r>
        <w:rPr>
          <w:rFonts w:ascii="Times New Roman"/>
          <w:b w:val="false"/>
          <w:i w:val="false"/>
          <w:color w:val="000000"/>
          <w:sz w:val="28"/>
        </w:rPr>
        <w:t>
      іске асырылатын инфрақұрылымдық жобалардың шеңберінде жұмыс орындарына орналастыру</w:t>
      </w:r>
      <w:r>
        <w:br/>
      </w:r>
      <w:r>
        <w:rPr>
          <w:rFonts w:ascii="Times New Roman"/>
          <w:b w:val="false"/>
          <w:i w:val="false"/>
          <w:color w:val="000000"/>
          <w:sz w:val="28"/>
        </w:rPr>
        <w:t xml:space="preserve">
      микрокредит беру </w:t>
      </w:r>
      <w:r>
        <w:br/>
      </w:r>
      <w:r>
        <w:rPr>
          <w:rFonts w:ascii="Times New Roman"/>
          <w:b w:val="false"/>
          <w:i w:val="false"/>
          <w:color w:val="000000"/>
          <w:sz w:val="28"/>
        </w:rPr>
        <w:t>
      кәсіптік оқыту (даярлау, қайта даярлау, біліктілікті арттыру)</w:t>
      </w:r>
      <w:r>
        <w:br/>
      </w:r>
      <w:r>
        <w:rPr>
          <w:rFonts w:ascii="Times New Roman"/>
          <w:b w:val="false"/>
          <w:i w:val="false"/>
          <w:color w:val="000000"/>
          <w:sz w:val="28"/>
        </w:rPr>
        <w:t>
      әлеуметтік жұмыс орнына жұмысқа орналастыру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       ____________________             _________________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4 қосымша</w:t>
            </w:r>
          </w:p>
        </w:tc>
      </w:tr>
    </w:tbl>
    <w:p>
      <w:pPr>
        <w:spacing w:after="0"/>
        <w:ind w:left="0"/>
        <w:jc w:val="left"/>
      </w:pPr>
      <w:r>
        <w:rPr>
          <w:rFonts w:ascii="Times New Roman"/>
          <w:b/>
          <w:i w:val="false"/>
          <w:color w:val="000000"/>
        </w:rPr>
        <w:t xml:space="preserve"> Өмірлік қиын жағдайдың туындауына байланысты және Шартты ақшалай көмек алуға қатысушы адамның (отбасының) өтініш берушінің материалдық жағдайын учаскелік комиссияның тексеру </w:t>
      </w:r>
      <w:r>
        <w:br/>
      </w:r>
      <w:r>
        <w:rPr>
          <w:rFonts w:ascii="Times New Roman"/>
          <w:b/>
          <w:i w:val="false"/>
          <w:color w:val="000000"/>
        </w:rPr>
        <w:t>АКТІСІ</w:t>
      </w:r>
    </w:p>
    <w:p>
      <w:pPr>
        <w:spacing w:after="0"/>
        <w:ind w:left="0"/>
        <w:jc w:val="left"/>
      </w:pPr>
      <w:r>
        <w:rPr>
          <w:rFonts w:ascii="Times New Roman"/>
          <w:b w:val="false"/>
          <w:i w:val="false"/>
          <w:color w:val="000000"/>
          <w:sz w:val="28"/>
        </w:rPr>
        <w:t>      20 ___ жылғы "____" 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w:t>
      </w:r>
      <w:r>
        <w:br/>
      </w:r>
      <w:r>
        <w:rPr>
          <w:rFonts w:ascii="Times New Roman"/>
          <w:b w:val="false"/>
          <w:i w:val="false"/>
          <w:color w:val="000000"/>
          <w:sz w:val="28"/>
        </w:rPr>
        <w:t>
      _____________________________________________</w:t>
      </w:r>
      <w:r>
        <w:br/>
      </w:r>
      <w:r>
        <w:rPr>
          <w:rFonts w:ascii="Times New Roman"/>
          <w:b w:val="false"/>
          <w:i w:val="false"/>
          <w:color w:val="000000"/>
          <w:sz w:val="28"/>
        </w:rPr>
        <w:t>
      2. Тұрғылықты жерінің мекенжайы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3. Туған күні және жері</w:t>
      </w:r>
      <w:r>
        <w:br/>
      </w:r>
      <w:r>
        <w:rPr>
          <w:rFonts w:ascii="Times New Roman"/>
          <w:b w:val="false"/>
          <w:i w:val="false"/>
          <w:color w:val="000000"/>
          <w:sz w:val="28"/>
        </w:rPr>
        <w:t>
      _____________________________________________</w:t>
      </w:r>
      <w:r>
        <w:br/>
      </w:r>
      <w:r>
        <w:rPr>
          <w:rFonts w:ascii="Times New Roman"/>
          <w:b w:val="false"/>
          <w:i w:val="false"/>
          <w:color w:val="000000"/>
          <w:sz w:val="28"/>
        </w:rPr>
        <w:t>
      4. Жұмыс орны, лауазымы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5. Азаматтың орташа айлық табысы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6. Отбасының жан басына шаққандағы орташа табысы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7. Отбасы құрамы (отбасында нақты тұратындар есепке алынады) ______________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39"/>
        <w:gridCol w:w="410"/>
        <w:gridCol w:w="868"/>
        <w:gridCol w:w="410"/>
        <w:gridCol w:w="1936"/>
        <w:gridCol w:w="944"/>
        <w:gridCol w:w="410"/>
        <w:gridCol w:w="1098"/>
        <w:gridCol w:w="4919"/>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қатысы</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(жұмыс, оқу орны)</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жұмыспен қамту</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себебі</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 ретінде жұмыспен қамту органдарын</w:t>
            </w:r>
            <w:r>
              <w:br/>
            </w:r>
            <w:r>
              <w:rPr>
                <w:rFonts w:ascii="Times New Roman"/>
                <w:b w:val="false"/>
                <w:i w:val="false"/>
                <w:color w:val="000000"/>
                <w:sz w:val="20"/>
              </w:rPr>
              <w:t>да тіркелгені туралы деректер</w:t>
            </w:r>
            <w:r>
              <w:br/>
            </w:r>
            <w:r>
              <w:rPr>
                <w:rFonts w:ascii="Times New Roman"/>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қабілетті барлығы ___________ адам.</w:t>
      </w:r>
      <w:r>
        <w:br/>
      </w:r>
      <w:r>
        <w:rPr>
          <w:rFonts w:ascii="Times New Roman"/>
          <w:b w:val="false"/>
          <w:i w:val="false"/>
          <w:color w:val="000000"/>
          <w:sz w:val="28"/>
        </w:rPr>
        <w:t>
      Жұмыссыз ретінде тіркелгені __________ адам.</w:t>
      </w:r>
      <w:r>
        <w:br/>
      </w:r>
      <w:r>
        <w:rPr>
          <w:rFonts w:ascii="Times New Roman"/>
          <w:b w:val="false"/>
          <w:i w:val="false"/>
          <w:color w:val="000000"/>
          <w:sz w:val="28"/>
        </w:rPr>
        <w:t xml:space="preserve">
      "Мемлекеттік атаулы әлеуметтік көмек туралы" Қазақстан Республикасының Заңы </w:t>
      </w:r>
      <w:r>
        <w:rPr>
          <w:rFonts w:ascii="Times New Roman"/>
          <w:b w:val="false"/>
          <w:i w:val="false"/>
          <w:color w:val="000000"/>
          <w:sz w:val="28"/>
        </w:rPr>
        <w:t>2-бабының</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r>
        <w:br/>
      </w: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толық мемлекеттің қамтамасыз етуінде оқитындар _________ адам;</w:t>
      </w:r>
      <w:r>
        <w:br/>
      </w:r>
      <w:r>
        <w:rPr>
          <w:rFonts w:ascii="Times New Roman"/>
          <w:b w:val="false"/>
          <w:i w:val="false"/>
          <w:color w:val="000000"/>
          <w:sz w:val="28"/>
        </w:rPr>
        <w:t>
      ақылы негізде жоғары және орта арнаулы білім беру орындарында оқитындар __________ адам, оқудың бір жылдық құны ____________ теңге.</w:t>
      </w:r>
      <w:r>
        <w:br/>
      </w:r>
      <w:r>
        <w:rPr>
          <w:rFonts w:ascii="Times New Roman"/>
          <w:b w:val="false"/>
          <w:i w:val="false"/>
          <w:color w:val="000000"/>
          <w:sz w:val="28"/>
        </w:rPr>
        <w:t xml:space="preserve">
      8.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шеңберінде әлеуметтік келісімшарттың болуы: ___________ адам:</w:t>
      </w:r>
      <w:r>
        <w:br/>
      </w:r>
      <w:r>
        <w:rPr>
          <w:rFonts w:ascii="Times New Roman"/>
          <w:b w:val="false"/>
          <w:i w:val="false"/>
          <w:color w:val="000000"/>
          <w:sz w:val="28"/>
        </w:rPr>
        <w:t>
      1. (Т.А.Ә.) _______________________________________________________________</w:t>
      </w:r>
      <w:r>
        <w:br/>
      </w:r>
      <w:r>
        <w:rPr>
          <w:rFonts w:ascii="Times New Roman"/>
          <w:b w:val="false"/>
          <w:i w:val="false"/>
          <w:color w:val="000000"/>
          <w:sz w:val="28"/>
        </w:rPr>
        <w:t>
      2. (Т.А.Ә.) _______________________________________________________________</w:t>
      </w:r>
      <w:r>
        <w:br/>
      </w:r>
      <w:r>
        <w:rPr>
          <w:rFonts w:ascii="Times New Roman"/>
          <w:b w:val="false"/>
          <w:i w:val="false"/>
          <w:color w:val="000000"/>
          <w:sz w:val="28"/>
        </w:rPr>
        <w:t>
      9. "Бота" қоғамдық қорынан берілетін шартты ақшалай жәрдемақыны алу:</w:t>
      </w:r>
      <w:r>
        <w:br/>
      </w:r>
      <w:r>
        <w:rPr>
          <w:rFonts w:ascii="Times New Roman"/>
          <w:b w:val="false"/>
          <w:i w:val="false"/>
          <w:color w:val="000000"/>
          <w:sz w:val="28"/>
        </w:rPr>
        <w:t>
      жүкті және бала емізетін әйелдер _________ адам;</w:t>
      </w:r>
      <w:r>
        <w:br/>
      </w:r>
      <w:r>
        <w:rPr>
          <w:rFonts w:ascii="Times New Roman"/>
          <w:b w:val="false"/>
          <w:i w:val="false"/>
          <w:color w:val="000000"/>
          <w:sz w:val="28"/>
        </w:rPr>
        <w:t>
      4-тен 6 жасқа дейінгі балалар __________ адам;</w:t>
      </w:r>
      <w:r>
        <w:br/>
      </w:r>
      <w:r>
        <w:rPr>
          <w:rFonts w:ascii="Times New Roman"/>
          <w:b w:val="false"/>
          <w:i w:val="false"/>
          <w:color w:val="000000"/>
          <w:sz w:val="28"/>
        </w:rPr>
        <w:t>
      мүмкіндіктері шектеулі балалар ________ адам;</w:t>
      </w:r>
      <w:r>
        <w:br/>
      </w:r>
      <w:r>
        <w:rPr>
          <w:rFonts w:ascii="Times New Roman"/>
          <w:b w:val="false"/>
          <w:i w:val="false"/>
          <w:color w:val="000000"/>
          <w:sz w:val="28"/>
        </w:rPr>
        <w:t>
      16-дан 19 жасқа дейінгі жастар ________ адам.</w:t>
      </w:r>
      <w:r>
        <w:br/>
      </w: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w:t>
      </w:r>
      <w:r>
        <w:br/>
      </w:r>
      <w:r>
        <w:rPr>
          <w:rFonts w:ascii="Times New Roman"/>
          <w:b w:val="false"/>
          <w:i w:val="false"/>
          <w:color w:val="000000"/>
          <w:sz w:val="28"/>
        </w:rPr>
        <w:t>
      қажеттісін көрсету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Ас үй, қойма және дәлізді есептемегенде бөлмелер саны ________________________</w:t>
      </w:r>
      <w:r>
        <w:br/>
      </w:r>
      <w:r>
        <w:rPr>
          <w:rFonts w:ascii="Times New Roman"/>
          <w:b w:val="false"/>
          <w:i w:val="false"/>
          <w:color w:val="000000"/>
          <w:sz w:val="28"/>
        </w:rPr>
        <w:t>
      Тұрғын үйді ұстауға жұмсалатын шығыстар айына 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11. Отбасының табыстары: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3945"/>
        <w:gridCol w:w="489"/>
        <w:gridCol w:w="1035"/>
        <w:gridCol w:w="6310"/>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РР/с</w:t>
            </w:r>
            <w:r>
              <w:br/>
            </w:r>
            <w:r>
              <w:rPr>
                <w:rFonts w:ascii="Times New Roman"/>
                <w:b w:val="false"/>
                <w:i w:val="false"/>
                <w:color w:val="000000"/>
                <w:sz w:val="20"/>
              </w:rPr>
              <w:t>№</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жылдағы табыс сомасы</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 шаруашылығы, мал және құс),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 Мыналардың:</w:t>
      </w:r>
      <w:r>
        <w:br/>
      </w:r>
      <w:r>
        <w:rPr>
          <w:rFonts w:ascii="Times New Roman"/>
          <w:b w:val="false"/>
          <w:i w:val="false"/>
          <w:color w:val="000000"/>
          <w:sz w:val="28"/>
        </w:rPr>
        <w:t xml:space="preserve">
      автокөліктің (маркасы, шығарылған жылы, құқық белгілейтін құжат, оны </w:t>
      </w:r>
      <w:r>
        <w:br/>
      </w:r>
      <w:r>
        <w:rPr>
          <w:rFonts w:ascii="Times New Roman"/>
          <w:b w:val="false"/>
          <w:i w:val="false"/>
          <w:color w:val="000000"/>
          <w:sz w:val="28"/>
        </w:rPr>
        <w:t>пайдаланудан түскен табыс) 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өзге тұрғын үйдің, қазіргі уақытта тұратын баспанадан басқа (оны пайдаланудан </w:t>
      </w:r>
      <w:r>
        <w:br/>
      </w:r>
      <w:r>
        <w:rPr>
          <w:rFonts w:ascii="Times New Roman"/>
          <w:b w:val="false"/>
          <w:i w:val="false"/>
          <w:color w:val="000000"/>
          <w:sz w:val="28"/>
        </w:rPr>
        <w:t>түскен табыс) 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бар-жоғы.</w:t>
      </w:r>
      <w:r>
        <w:br/>
      </w: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14. Мұқтаждықтың көрініп тұрған белгілері (жиһаздың, тұрғын үйдің, электр </w:t>
      </w:r>
      <w:r>
        <w:br/>
      </w:r>
      <w:r>
        <w:rPr>
          <w:rFonts w:ascii="Times New Roman"/>
          <w:b w:val="false"/>
          <w:i w:val="false"/>
          <w:color w:val="000000"/>
          <w:sz w:val="28"/>
        </w:rPr>
        <w:t>желілерінің жағдайы және т.б.) 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15. Әл-ауқатының сипаттайтын белгілері (жерсеріктік антенна тәрелкесі, ауа </w:t>
      </w:r>
      <w:r>
        <w:br/>
      </w:r>
      <w:r>
        <w:rPr>
          <w:rFonts w:ascii="Times New Roman"/>
          <w:b w:val="false"/>
          <w:i w:val="false"/>
          <w:color w:val="000000"/>
          <w:sz w:val="28"/>
        </w:rPr>
        <w:t>баптағыш, қымбат жаңа жөндеу және т.б.) 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16. Санитариялық-эпидемиологиялық тұру жағдайлары 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17. Учаскелік комиссияның басқа да байқағандары: 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18. Комиссия төрағасы:</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(қолы)                                     (Т.А.Ә.)</w:t>
      </w:r>
      <w:r>
        <w:br/>
      </w:r>
      <w:r>
        <w:rPr>
          <w:rFonts w:ascii="Times New Roman"/>
          <w:b w:val="false"/>
          <w:i w:val="false"/>
          <w:color w:val="000000"/>
          <w:sz w:val="28"/>
        </w:rPr>
        <w:t>
      Жасалған актімен таныстым:</w:t>
      </w:r>
      <w:r>
        <w:br/>
      </w:r>
      <w:r>
        <w:rPr>
          <w:rFonts w:ascii="Times New Roman"/>
          <w:b w:val="false"/>
          <w:i w:val="false"/>
          <w:color w:val="000000"/>
          <w:sz w:val="28"/>
        </w:rPr>
        <w:t>
      Өтініш берушінің Т.А.Ә. және қолы ___________________________________________</w:t>
      </w:r>
      <w:r>
        <w:br/>
      </w:r>
      <w:r>
        <w:rPr>
          <w:rFonts w:ascii="Times New Roman"/>
          <w:b w:val="false"/>
          <w:i w:val="false"/>
          <w:color w:val="000000"/>
          <w:sz w:val="28"/>
        </w:rPr>
        <w:t>
      Тексеру жүргізуден бас тартамын ________________________________________________ өтініш берушінің (немесе отбасы мүшелерінің бірінің) Т.А.Ә. және қолы, күні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5 қосымша</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left"/>
      </w:pPr>
      <w:r>
        <w:rPr>
          <w:rFonts w:ascii="Times New Roman"/>
          <w:b w:val="false"/>
          <w:i w:val="false"/>
          <w:color w:val="000000"/>
          <w:sz w:val="28"/>
        </w:rPr>
        <w:t>      "____" ____________ 20___ ж.</w:t>
      </w:r>
      <w:r>
        <w:br/>
      </w: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 туралы</w:t>
      </w:r>
      <w:r>
        <w:br/>
      </w:r>
      <w:r>
        <w:rPr>
          <w:rFonts w:ascii="Times New Roman"/>
          <w:b w:val="false"/>
          <w:i w:val="false"/>
          <w:color w:val="000000"/>
          <w:sz w:val="28"/>
        </w:rPr>
        <w:t>
      (қажеттілігі, қажет еместігі)</w:t>
      </w:r>
      <w:r>
        <w:br/>
      </w:r>
      <w:r>
        <w:rPr>
          <w:rFonts w:ascii="Times New Roman"/>
          <w:b w:val="false"/>
          <w:i w:val="false"/>
          <w:color w:val="000000"/>
          <w:sz w:val="28"/>
        </w:rPr>
        <w:t>
      қорытынды шығарады.</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(қолдары)                                     (Т.А.Ә.)</w:t>
      </w:r>
      <w:r>
        <w:br/>
      </w:r>
      <w:r>
        <w:rPr>
          <w:rFonts w:ascii="Times New Roman"/>
          <w:b w:val="false"/>
          <w:i w:val="false"/>
          <w:color w:val="000000"/>
          <w:sz w:val="28"/>
        </w:rPr>
        <w:t>
      ____ данада қоса берілген құжаттармен қорытынды</w:t>
      </w:r>
      <w:r>
        <w:br/>
      </w:r>
      <w:r>
        <w:rPr>
          <w:rFonts w:ascii="Times New Roman"/>
          <w:b w:val="false"/>
          <w:i w:val="false"/>
          <w:color w:val="000000"/>
          <w:sz w:val="28"/>
        </w:rPr>
        <w:t>
      "__"____________ 20__ ж. _______________________________________ қабылданды.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Т.А.Ә.,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6 қосымша</w:t>
            </w:r>
          </w:p>
        </w:tc>
      </w:tr>
    </w:tbl>
    <w:p>
      <w:pPr>
        <w:spacing w:after="0"/>
        <w:ind w:left="0"/>
        <w:jc w:val="left"/>
      </w:pPr>
      <w:r>
        <w:rPr>
          <w:rFonts w:ascii="Times New Roman"/>
          <w:b w:val="false"/>
          <w:i w:val="false"/>
          <w:color w:val="000000"/>
          <w:sz w:val="28"/>
        </w:rPr>
        <w:t>      Отбасының тіркеу нөмірі 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Жеке қосалқы шаруашылығының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058"/>
        <w:gridCol w:w="1058"/>
        <w:gridCol w:w="4991"/>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объектісі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 (үй малы, құс үшін)</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 оның ішінде үй іргесіндегі жер учаскесі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жер үлесі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пай (берілген жылы)</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малы, құс:</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сиыр, бұқа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бие, айғыр</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інген</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ешкі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тауық, үйрек, қаз</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______________________________</w:t>
      </w:r>
      <w:r>
        <w:br/>
      </w:r>
      <w:r>
        <w:rPr>
          <w:rFonts w:ascii="Times New Roman"/>
          <w:b w:val="false"/>
          <w:i w:val="false"/>
          <w:color w:val="000000"/>
          <w:sz w:val="28"/>
        </w:rPr>
        <w:t>
      Күні _____________________________________________</w:t>
      </w:r>
      <w:r>
        <w:br/>
      </w:r>
      <w:r>
        <w:rPr>
          <w:rFonts w:ascii="Times New Roman"/>
          <w:b w:val="false"/>
          <w:i w:val="false"/>
          <w:color w:val="000000"/>
          <w:sz w:val="28"/>
        </w:rPr>
        <w:t xml:space="preserve">
      Қала, кент, ауыл, ауылдық округ немесе </w:t>
      </w:r>
      <w:r>
        <w:br/>
      </w:r>
      <w:r>
        <w:rPr>
          <w:rFonts w:ascii="Times New Roman"/>
          <w:b w:val="false"/>
          <w:i w:val="false"/>
          <w:color w:val="000000"/>
          <w:sz w:val="28"/>
        </w:rPr>
        <w:t xml:space="preserve">
      жеке қосалқы шаруашылықтың көлемі </w:t>
      </w:r>
      <w:r>
        <w:br/>
      </w:r>
      <w:r>
        <w:rPr>
          <w:rFonts w:ascii="Times New Roman"/>
          <w:b w:val="false"/>
          <w:i w:val="false"/>
          <w:color w:val="000000"/>
          <w:sz w:val="28"/>
        </w:rPr>
        <w:t xml:space="preserve">
      туралы мәліметтерді растау уәкілетті органның </w:t>
      </w:r>
      <w:r>
        <w:br/>
      </w:r>
      <w:r>
        <w:rPr>
          <w:rFonts w:ascii="Times New Roman"/>
          <w:b w:val="false"/>
          <w:i w:val="false"/>
          <w:color w:val="000000"/>
          <w:sz w:val="28"/>
        </w:rPr>
        <w:t xml:space="preserve">
      өзге де лауазымды адамының </w:t>
      </w:r>
      <w:r>
        <w:br/>
      </w:r>
      <w:r>
        <w:rPr>
          <w:rFonts w:ascii="Times New Roman"/>
          <w:b w:val="false"/>
          <w:i w:val="false"/>
          <w:color w:val="000000"/>
          <w:sz w:val="28"/>
        </w:rPr>
        <w:t>
      тегі, аты, әкесінің аты _______________________ ________________________</w:t>
      </w:r>
      <w:r>
        <w:br/>
      </w:r>
      <w:r>
        <w:rPr>
          <w:rFonts w:ascii="Times New Roman"/>
          <w:b w:val="false"/>
          <w:i w:val="false"/>
          <w:color w:val="000000"/>
          <w:sz w:val="28"/>
        </w:rPr>
        <w:t>
                                (қолы)                        (тегі)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7 қосымша</w:t>
            </w:r>
          </w:p>
        </w:tc>
      </w:tr>
    </w:tbl>
    <w:p>
      <w:pPr>
        <w:spacing w:after="0"/>
        <w:ind w:left="0"/>
        <w:jc w:val="left"/>
      </w:pPr>
      <w:r>
        <w:rPr>
          <w:rFonts w:ascii="Times New Roman"/>
          <w:b/>
          <w:i w:val="false"/>
          <w:color w:val="000000"/>
        </w:rPr>
        <w:t xml:space="preserve"> Шартты ақшалай көмек алуға қатысуға арналған өтініш</w:t>
      </w:r>
    </w:p>
    <w:p>
      <w:pPr>
        <w:spacing w:after="0"/>
        <w:ind w:left="0"/>
        <w:jc w:val="left"/>
      </w:pPr>
      <w:r>
        <w:rPr>
          <w:rFonts w:ascii="Times New Roman"/>
          <w:b w:val="false"/>
          <w:i w:val="false"/>
          <w:color w:val="000000"/>
          <w:sz w:val="28"/>
        </w:rPr>
        <w:t>      _______________________________________</w:t>
      </w:r>
      <w:r>
        <w:br/>
      </w:r>
      <w:r>
        <w:rPr>
          <w:rFonts w:ascii="Times New Roman"/>
          <w:b w:val="false"/>
          <w:i w:val="false"/>
          <w:color w:val="000000"/>
          <w:sz w:val="28"/>
        </w:rPr>
        <w:t>
      (облысы, ауданы, елді мекені)</w:t>
      </w:r>
      <w:r>
        <w:br/>
      </w:r>
      <w:r>
        <w:rPr>
          <w:rFonts w:ascii="Times New Roman"/>
          <w:b w:val="false"/>
          <w:i w:val="false"/>
          <w:color w:val="000000"/>
          <w:sz w:val="28"/>
        </w:rPr>
        <w:t>
      жұмыспен қамту және әлеуметтік бағдарламалар бөліміне</w:t>
      </w:r>
      <w:r>
        <w:br/>
      </w:r>
      <w:r>
        <w:rPr>
          <w:rFonts w:ascii="Times New Roman"/>
          <w:b w:val="false"/>
          <w:i w:val="false"/>
          <w:color w:val="000000"/>
          <w:sz w:val="28"/>
        </w:rPr>
        <w:t>
      ________________________________________</w:t>
      </w:r>
      <w:r>
        <w:br/>
      </w:r>
      <w:r>
        <w:rPr>
          <w:rFonts w:ascii="Times New Roman"/>
          <w:b w:val="false"/>
          <w:i w:val="false"/>
          <w:color w:val="000000"/>
          <w:sz w:val="28"/>
        </w:rPr>
        <w:t>
      (елді мекені, ауданы)</w:t>
      </w:r>
      <w:r>
        <w:br/>
      </w:r>
      <w:r>
        <w:rPr>
          <w:rFonts w:ascii="Times New Roman"/>
          <w:b w:val="false"/>
          <w:i w:val="false"/>
          <w:color w:val="000000"/>
          <w:sz w:val="28"/>
        </w:rPr>
        <w:t>
      ________________________________________</w:t>
      </w:r>
      <w:r>
        <w:br/>
      </w:r>
      <w:r>
        <w:rPr>
          <w:rFonts w:ascii="Times New Roman"/>
          <w:b w:val="false"/>
          <w:i w:val="false"/>
          <w:color w:val="000000"/>
          <w:sz w:val="28"/>
        </w:rPr>
        <w:t>
      (көше, үй және пәтер №, телефон)</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xml:space="preserve">
      жеке куәлік және (немесе) паспорт № </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Берілген күні _____________________________</w:t>
      </w:r>
      <w:r>
        <w:br/>
      </w:r>
      <w:r>
        <w:rPr>
          <w:rFonts w:ascii="Times New Roman"/>
          <w:b w:val="false"/>
          <w:i w:val="false"/>
          <w:color w:val="000000"/>
          <w:sz w:val="28"/>
        </w:rPr>
        <w:t>
      жеке сәйкестендіру нөмірі 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w:t>
      </w:r>
      <w:r>
        <w:br/>
      </w:r>
      <w:r>
        <w:rPr>
          <w:rFonts w:ascii="Times New Roman"/>
          <w:b w:val="false"/>
          <w:i w:val="false"/>
          <w:color w:val="000000"/>
          <w:sz w:val="28"/>
        </w:rPr>
        <w:t>
      банк шотының № _______________________________</w:t>
      </w:r>
      <w:r>
        <w:br/>
      </w:r>
      <w:r>
        <w:rPr>
          <w:rFonts w:ascii="Times New Roman"/>
          <w:b w:val="false"/>
          <w:i w:val="false"/>
          <w:color w:val="000000"/>
          <w:sz w:val="28"/>
        </w:rPr>
        <w:t>
      жеке шотының № _______________________________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Мені (менің отбасымды) жобаға қабылдауды және отбасының әлеуметтік келісімшартының негізінде шартты ақшалай көмек тағайындауды сұраймын.</w:t>
      </w:r>
      <w:r>
        <w:br/>
      </w: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8"/>
        </w:rPr>
        <w:t>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8"/>
        </w:rPr>
        <w:t>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арнайы әлеуметтік қызметтерді;</w:t>
      </w:r>
      <w:r>
        <w:br/>
      </w:r>
      <w:r>
        <w:rPr>
          <w:rFonts w:ascii="Times New Roman"/>
          <w:b w:val="false"/>
          <w:i w:val="false"/>
          <w:color w:val="000000"/>
          <w:sz w:val="28"/>
        </w:rPr>
        <w:t>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8"/>
        </w:rPr>
        <w:t>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жергілікті өкілді органдардың шешімі бойынша әлеуметтік көмек ұсыну мүмкіндігін қарастыруды сұраймын.</w:t>
      </w:r>
      <w:r>
        <w:br/>
      </w:r>
      <w:r>
        <w:rPr>
          <w:rFonts w:ascii="Times New Roman"/>
          <w:b w:val="false"/>
          <w:i w:val="false"/>
          <w:color w:val="000000"/>
          <w:sz w:val="28"/>
        </w:rPr>
        <w:t>
      20___ жылғы "____" _______ ______________________</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Құжаттар қабылданды</w:t>
      </w:r>
      <w:r>
        <w:br/>
      </w:r>
      <w:r>
        <w:rPr>
          <w:rFonts w:ascii="Times New Roman"/>
          <w:b w:val="false"/>
          <w:i w:val="false"/>
          <w:color w:val="000000"/>
          <w:sz w:val="28"/>
        </w:rPr>
        <w:t xml:space="preserve">
      20___ жылғы "____"_______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және қолы)</w:t>
      </w:r>
      <w:r>
        <w:br/>
      </w:r>
      <w:r>
        <w:rPr>
          <w:rFonts w:ascii="Times New Roman"/>
          <w:b w:val="false"/>
          <w:i w:val="false"/>
          <w:color w:val="000000"/>
          <w:sz w:val="28"/>
        </w:rPr>
        <w:t xml:space="preserve">
      Өтініш берушінің (отбасының) тіркеу нөмірі ___________ </w:t>
      </w:r>
      <w:r>
        <w:br/>
      </w:r>
      <w:r>
        <w:rPr>
          <w:rFonts w:ascii="Times New Roman"/>
          <w:b w:val="false"/>
          <w:i w:val="false"/>
          <w:color w:val="000000"/>
          <w:sz w:val="28"/>
        </w:rPr>
        <w:t>
      Өтініш қоса берілген құжаттармен</w:t>
      </w:r>
      <w:r>
        <w:br/>
      </w:r>
      <w:r>
        <w:rPr>
          <w:rFonts w:ascii="Times New Roman"/>
          <w:b w:val="false"/>
          <w:i w:val="false"/>
          <w:color w:val="000000"/>
          <w:sz w:val="28"/>
        </w:rPr>
        <w:t>
      20___ жылғы "____"__________учаскелік комиссияға берілді.</w:t>
      </w:r>
      <w:r>
        <w:br/>
      </w:r>
      <w:r>
        <w:rPr>
          <w:rFonts w:ascii="Times New Roman"/>
          <w:b w:val="false"/>
          <w:i w:val="false"/>
          <w:color w:val="000000"/>
          <w:sz w:val="28"/>
        </w:rPr>
        <w:t>
      20___ жылғы "____"__________қабылданды.</w:t>
      </w:r>
      <w:r>
        <w:br/>
      </w:r>
      <w:r>
        <w:rPr>
          <w:rFonts w:ascii="Times New Roman"/>
          <w:b w:val="false"/>
          <w:i w:val="false"/>
          <w:color w:val="000000"/>
          <w:sz w:val="28"/>
        </w:rPr>
        <w:t>
      Құжаттарды қабылдаған учаскелік комиссия мүшесінің тегі, аты, әкесінің аты және қолы _______________________________________________________________________________;</w:t>
      </w:r>
      <w:r>
        <w:br/>
      </w:r>
      <w:r>
        <w:rPr>
          <w:rFonts w:ascii="Times New Roman"/>
          <w:b w:val="false"/>
          <w:i w:val="false"/>
          <w:color w:val="000000"/>
          <w:sz w:val="28"/>
        </w:rPr>
        <w:t>
      Өтініш берушінің қолы ___________________</w:t>
      </w:r>
      <w:r>
        <w:br/>
      </w: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8"/>
        </w:rPr>
        <w:t>
      Құжаттарды қабылдаған адамның тегі, аты, әкесінің аты, лауазымы, қолы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_ _ _ _ _ _ _ _ _ _ _ _ _ _ _ _ _ _ _ _ _ _ _ _ _ _ _ _ _ _ _ _ _ _ _ _ _ _ _ _ _ _ _ _ _ _ _ _ </w:t>
      </w:r>
      <w:r>
        <w:br/>
      </w:r>
      <w:r>
        <w:rPr>
          <w:rFonts w:ascii="Times New Roman"/>
          <w:b w:val="false"/>
          <w:i w:val="false"/>
          <w:color w:val="000000"/>
          <w:sz w:val="28"/>
        </w:rPr>
        <w:t>
      (қию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w:t>
      </w:r>
      <w:r>
        <w:br/>
      </w:r>
      <w:r>
        <w:rPr>
          <w:rFonts w:ascii="Times New Roman"/>
          <w:b w:val="false"/>
          <w:i w:val="false"/>
          <w:color w:val="000000"/>
          <w:sz w:val="28"/>
        </w:rPr>
        <w:t>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8"/>
        </w:rPr>
        <w:t>
      Құжаттарды қабылдаған адамның тегі, аты, әкесінің аты,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8 қосымша</w:t>
            </w:r>
          </w:p>
        </w:tc>
      </w:tr>
    </w:tbl>
    <w:p>
      <w:pPr>
        <w:spacing w:after="0"/>
        <w:ind w:left="0"/>
        <w:jc w:val="left"/>
      </w:pPr>
      <w:r>
        <w:rPr>
          <w:rFonts w:ascii="Times New Roman"/>
          <w:b/>
          <w:i w:val="false"/>
          <w:color w:val="000000"/>
        </w:rPr>
        <w:t xml:space="preserve"> Шартты ақшалай көмекті</w:t>
      </w:r>
      <w:r>
        <w:br/>
      </w:r>
      <w:r>
        <w:rPr>
          <w:rFonts w:ascii="Times New Roman"/>
          <w:b/>
          <w:i w:val="false"/>
          <w:color w:val="000000"/>
        </w:rPr>
        <w:t>тағайындау (тағайындаудан бас тарту) туралы шешім</w:t>
      </w:r>
    </w:p>
    <w:p>
      <w:pPr>
        <w:spacing w:after="0"/>
        <w:ind w:left="0"/>
        <w:jc w:val="left"/>
      </w:pPr>
      <w:r>
        <w:rPr>
          <w:rFonts w:ascii="Times New Roman"/>
          <w:b w:val="false"/>
          <w:i w:val="false"/>
          <w:color w:val="000000"/>
          <w:sz w:val="28"/>
        </w:rPr>
        <w:t>      №__________ "____" 20 жыл</w:t>
      </w:r>
      <w:r>
        <w:br/>
      </w:r>
      <w:r>
        <w:rPr>
          <w:rFonts w:ascii="Times New Roman"/>
          <w:b w:val="false"/>
          <w:i w:val="false"/>
          <w:color w:val="000000"/>
          <w:sz w:val="28"/>
        </w:rPr>
        <w:t>
       ___________(ауданы) бойынша жұмыспен қамту және әлеуметтік бағдарламалар бөлімі</w:t>
      </w:r>
      <w:r>
        <w:br/>
      </w:r>
      <w:r>
        <w:rPr>
          <w:rFonts w:ascii="Times New Roman"/>
          <w:b w:val="false"/>
          <w:i w:val="false"/>
          <w:color w:val="000000"/>
          <w:sz w:val="28"/>
        </w:rPr>
        <w:t>
      Іс №___________</w:t>
      </w:r>
      <w:r>
        <w:br/>
      </w: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r>
        <w:br/>
      </w:r>
      <w:r>
        <w:rPr>
          <w:rFonts w:ascii="Times New Roman"/>
          <w:b w:val="false"/>
          <w:i w:val="false"/>
          <w:color w:val="000000"/>
          <w:sz w:val="28"/>
        </w:rPr>
        <w:t xml:space="preserve"> Өтініш беруші</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Жүгінген күні 20___ жылғы "___" ___________</w:t>
      </w:r>
      <w:r>
        <w:br/>
      </w: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r>
        <w:br/>
      </w: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(сомасы жазбаша)</w:t>
      </w:r>
      <w:r>
        <w:br/>
      </w:r>
      <w:r>
        <w:rPr>
          <w:rFonts w:ascii="Times New Roman"/>
          <w:b w:val="false"/>
          <w:i w:val="false"/>
          <w:color w:val="000000"/>
          <w:sz w:val="28"/>
        </w:rPr>
        <w:t>
      Негіздеме: 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3. _______________________________________________________________________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тағайындаудан бас тартылсын.</w:t>
      </w:r>
      <w:r>
        <w:br/>
      </w:r>
      <w:r>
        <w:rPr>
          <w:rFonts w:ascii="Times New Roman"/>
          <w:b w:val="false"/>
          <w:i w:val="false"/>
          <w:color w:val="000000"/>
          <w:sz w:val="28"/>
        </w:rPr>
        <w:t>
      Аудандық жұмыспен қамту және әлеуметтік бағдарламалар бөлімінің басшысы</w:t>
      </w:r>
      <w:r>
        <w:br/>
      </w:r>
      <w:r>
        <w:rPr>
          <w:rFonts w:ascii="Times New Roman"/>
          <w:b w:val="false"/>
          <w:i w:val="false"/>
          <w:color w:val="000000"/>
          <w:sz w:val="28"/>
        </w:rPr>
        <w:t>
      ___________________________________                   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
      ____________________________________                   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9 қосымша</w:t>
            </w:r>
          </w:p>
        </w:tc>
      </w:tr>
    </w:tbl>
    <w:p>
      <w:pPr>
        <w:spacing w:after="0"/>
        <w:ind w:left="0"/>
        <w:jc w:val="left"/>
      </w:pPr>
      <w:r>
        <w:rPr>
          <w:rFonts w:ascii="Times New Roman"/>
          <w:b/>
          <w:i w:val="false"/>
          <w:color w:val="000000"/>
        </w:rPr>
        <w:t xml:space="preserve"> Отбасыға көмектің жеке жоспары</w:t>
      </w:r>
    </w:p>
    <w:p>
      <w:pPr>
        <w:spacing w:after="0"/>
        <w:ind w:left="0"/>
        <w:jc w:val="left"/>
      </w:pPr>
      <w:r>
        <w:rPr>
          <w:rFonts w:ascii="Times New Roman"/>
          <w:b w:val="false"/>
          <w:i w:val="false"/>
          <w:color w:val="000000"/>
          <w:sz w:val="28"/>
        </w:rPr>
        <w:t>      Уәкілетті орган ____________________________________________________________</w:t>
      </w:r>
      <w:r>
        <w:br/>
      </w:r>
      <w:r>
        <w:rPr>
          <w:rFonts w:ascii="Times New Roman"/>
          <w:b w:val="false"/>
          <w:i w:val="false"/>
          <w:color w:val="000000"/>
          <w:sz w:val="28"/>
        </w:rPr>
        <w:t>
      Көмекті алушы: ___________________________________________________________</w:t>
      </w:r>
      <w:r>
        <w:br/>
      </w:r>
      <w:r>
        <w:rPr>
          <w:rFonts w:ascii="Times New Roman"/>
          <w:b w:val="false"/>
          <w:i w:val="false"/>
          <w:color w:val="000000"/>
          <w:sz w:val="28"/>
        </w:rPr>
        <w:t>
      (тегі, аты, әкесінің аты), тұратын мекенжайы)</w:t>
      </w:r>
      <w:r>
        <w:br/>
      </w:r>
      <w:r>
        <w:rPr>
          <w:rFonts w:ascii="Times New Roman"/>
          <w:b w:val="false"/>
          <w:i w:val="false"/>
          <w:color w:val="000000"/>
          <w:sz w:val="28"/>
        </w:rPr>
        <w:t>
      Келісімшарттың қолданылуы басталған күн: ___________________________________</w:t>
      </w:r>
      <w:r>
        <w:br/>
      </w:r>
      <w:r>
        <w:rPr>
          <w:rFonts w:ascii="Times New Roman"/>
          <w:b w:val="false"/>
          <w:i w:val="false"/>
          <w:color w:val="000000"/>
          <w:sz w:val="28"/>
        </w:rPr>
        <w:t>
       Келісімшарттың қолданылуы тоқтатылған күн:_________________________________</w:t>
      </w:r>
      <w:r>
        <w:br/>
      </w:r>
      <w:r>
        <w:rPr>
          <w:rFonts w:ascii="Times New Roman"/>
          <w:b w:val="false"/>
          <w:i w:val="false"/>
          <w:color w:val="000000"/>
          <w:sz w:val="28"/>
        </w:rPr>
        <w:t>
      Қажетті іс-әрекеттер: 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 өмірлік қиын жағдайдан шығаруға арналған көмектің 20______жыл _________________ (айын көрсету) іс-шаралар жоспары және сол бойынша 20_______жыл__________ (айын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160"/>
        <w:gridCol w:w="790"/>
        <w:gridCol w:w="668"/>
        <w:gridCol w:w="668"/>
        <w:gridCol w:w="3152"/>
        <w:gridCol w:w="2534"/>
        <w:gridCol w:w="1660"/>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Нәтижесі (бағалау)</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Жүргізілген іс-шаралар бойынша келісімшартты сүйемелдеуді жүзеге асыратын әлеуметтік жұмыс жөніндегі консультанттың түпкілікті </w:t>
      </w:r>
      <w:r>
        <w:br/>
      </w:r>
      <w:r>
        <w:rPr>
          <w:rFonts w:ascii="Times New Roman"/>
          <w:b w:val="false"/>
          <w:i w:val="false"/>
          <w:color w:val="000000"/>
          <w:sz w:val="28"/>
        </w:rPr>
        <w:t>қорытындысы:__________________________________________________________________</w:t>
      </w:r>
      <w:r>
        <w:br/>
      </w:r>
      <w:r>
        <w:rPr>
          <w:rFonts w:ascii="Times New Roman"/>
          <w:b w:val="false"/>
          <w:i w:val="false"/>
          <w:color w:val="000000"/>
          <w:sz w:val="28"/>
        </w:rPr>
        <w:t>
      Қажетті өзара іс-әрекеттер:</w:t>
      </w:r>
      <w:r>
        <w:br/>
      </w:r>
      <w:r>
        <w:rPr>
          <w:rFonts w:ascii="Times New Roman"/>
          <w:b w:val="false"/>
          <w:i w:val="false"/>
          <w:color w:val="000000"/>
          <w:sz w:val="28"/>
        </w:rPr>
        <w:t>
      - жұмыспен қамту органымен ________________________________________________</w:t>
      </w:r>
      <w:r>
        <w:br/>
      </w:r>
      <w:r>
        <w:rPr>
          <w:rFonts w:ascii="Times New Roman"/>
          <w:b w:val="false"/>
          <w:i w:val="false"/>
          <w:color w:val="000000"/>
          <w:sz w:val="28"/>
        </w:rPr>
        <w:t>
      - денсаулық сақтау органымен _______________________________________________</w:t>
      </w:r>
      <w:r>
        <w:br/>
      </w:r>
      <w:r>
        <w:rPr>
          <w:rFonts w:ascii="Times New Roman"/>
          <w:b w:val="false"/>
          <w:i w:val="false"/>
          <w:color w:val="000000"/>
          <w:sz w:val="28"/>
        </w:rPr>
        <w:t>
      - басқа да байланыстар ______________________________________________________</w:t>
      </w:r>
      <w:r>
        <w:br/>
      </w:r>
      <w:r>
        <w:rPr>
          <w:rFonts w:ascii="Times New Roman"/>
          <w:b w:val="false"/>
          <w:i w:val="false"/>
          <w:color w:val="000000"/>
          <w:sz w:val="28"/>
        </w:rPr>
        <w:t xml:space="preserve">
      Әлеуметтік жұмыс жөніндегі консультанттың тегі, аты, әкесінің </w:t>
      </w:r>
      <w:r>
        <w:br/>
      </w:r>
      <w:r>
        <w:rPr>
          <w:rFonts w:ascii="Times New Roman"/>
          <w:b w:val="false"/>
          <w:i w:val="false"/>
          <w:color w:val="000000"/>
          <w:sz w:val="28"/>
        </w:rPr>
        <w:t>аты ______________________</w:t>
      </w:r>
      <w:r>
        <w:br/>
      </w:r>
      <w:r>
        <w:rPr>
          <w:rFonts w:ascii="Times New Roman"/>
          <w:b w:val="false"/>
          <w:i w:val="false"/>
          <w:color w:val="000000"/>
          <w:sz w:val="28"/>
        </w:rPr>
        <w:t>
      Қолы ______________ Мерзімі _________________</w:t>
      </w:r>
      <w:r>
        <w:br/>
      </w:r>
      <w:r>
        <w:rPr>
          <w:rFonts w:ascii="Times New Roman"/>
          <w:b w:val="false"/>
          <w:i w:val="false"/>
          <w:color w:val="000000"/>
          <w:sz w:val="28"/>
        </w:rPr>
        <w:t>
      (Кезеңдер саны отбасындағы нақты жағдайлар 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647"/>
        <w:gridCol w:w="8086"/>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төлем</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бюджеттің есебінен іске асырылатын өзге де көмек түрлері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Біржолғы төлем кезінде:</w:t>
      </w:r>
      <w:r>
        <w:br/>
      </w:r>
      <w:r>
        <w:rPr>
          <w:rFonts w:ascii="Times New Roman"/>
          <w:b w:val="false"/>
          <w:i w:val="false"/>
          <w:color w:val="000000"/>
          <w:sz w:val="28"/>
        </w:rPr>
        <w:t>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5326"/>
        <w:gridCol w:w="4407"/>
      </w:tblGrid>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Келісімшарттың қолданылу мерзімінің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ақшалай көмек мөлшерін қоса есептегенде</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ақшалай көмек мөлшерін есептемегенде</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іс-шаралардың тиімділігі туралы қорытынды 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Аудандық жұмыспен қамту және әлеуметтік бағдарламалар бөлімі:</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______ жылғы "___"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10 қосымша</w:t>
            </w:r>
          </w:p>
        </w:tc>
      </w:tr>
    </w:tbl>
    <w:p>
      <w:pPr>
        <w:spacing w:after="0"/>
        <w:ind w:left="0"/>
        <w:jc w:val="left"/>
      </w:pPr>
      <w:r>
        <w:rPr>
          <w:rFonts w:ascii="Times New Roman"/>
          <w:b/>
          <w:i w:val="false"/>
          <w:color w:val="000000"/>
        </w:rPr>
        <w:t xml:space="preserve"> Отбасының белсенділігін арттырудың әлеуметтік келісімшарты</w:t>
      </w:r>
    </w:p>
    <w:p>
      <w:pPr>
        <w:spacing w:after="0"/>
        <w:ind w:left="0"/>
        <w:jc w:val="left"/>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
                                    (жасалған орны)</w:t>
      </w:r>
      <w:r>
        <w:br/>
      </w:r>
      <w:r>
        <w:rPr>
          <w:rFonts w:ascii="Times New Roman"/>
          <w:b w:val="false"/>
          <w:i w:val="false"/>
          <w:color w:val="000000"/>
          <w:sz w:val="28"/>
        </w:rPr>
        <w:t>
      Бұдан әрі "жұмыспен қамту және әлеуметтік бағдарламалар бөлімі" деп аталатын</w:t>
      </w:r>
      <w:r>
        <w:br/>
      </w:r>
      <w:r>
        <w:rPr>
          <w:rFonts w:ascii="Times New Roman"/>
          <w:b w:val="false"/>
          <w:i w:val="false"/>
          <w:color w:val="000000"/>
          <w:sz w:val="28"/>
        </w:rPr>
        <w:t>
      ___________________________________________________________________ атынан</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(тегі, аты, әкесінің аты), уәкілетті өкілдің атқаратын лауазымы) бір тараптан және бұдан әрі "қатысушы" деп аталатын ШАК жобасына қатысушы отбасы атынан _______________________________________________ мекенжай бойынша тұратын азамат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құжаттың атауы, жеке сәйкестендіру нөмірі, құжаттың сериясы, нөмірі, кім және қашан берді)</w:t>
      </w:r>
      <w:r>
        <w:br/>
      </w:r>
      <w:r>
        <w:rPr>
          <w:rFonts w:ascii="Times New Roman"/>
          <w:b w:val="false"/>
          <w:i w:val="false"/>
          <w:color w:val="000000"/>
          <w:sz w:val="28"/>
        </w:rPr>
        <w:t>
      екінші тараптан ШАК жобасына қатысуға отбасының белсенділігін арттырудың осы әлеуметтік келісімшартын (бұдан әрі – келісімшарт) жасасты: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Келісімшарт мәні</w:t>
      </w:r>
    </w:p>
    <w:p>
      <w:pPr>
        <w:spacing w:after="0"/>
        <w:ind w:left="0"/>
        <w:jc w:val="left"/>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left"/>
      </w:pPr>
      <w:r>
        <w:rPr>
          <w:rFonts w:ascii="Times New Roman"/>
          <w:b w:val="false"/>
          <w:i w:val="false"/>
          <w:color w:val="000000"/>
          <w:sz w:val="28"/>
        </w:rPr>
        <w:t>      2. Аудандық жұмыспен қамту және әлеуметтік бағдарламалар бөлімі:</w:t>
      </w:r>
      <w:r>
        <w:br/>
      </w: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 мүшелерінің тегі, аты, әкесінің аты)</w:t>
      </w:r>
      <w:r>
        <w:br/>
      </w:r>
      <w:r>
        <w:rPr>
          <w:rFonts w:ascii="Times New Roman"/>
          <w:b w:val="false"/>
          <w:i w:val="false"/>
          <w:color w:val="000000"/>
          <w:sz w:val="28"/>
        </w:rPr>
        <w:t>
      _______________________________бастап________________ дейінгі кезеңге</w:t>
      </w:r>
      <w:r>
        <w:br/>
      </w:r>
      <w:r>
        <w:rPr>
          <w:rFonts w:ascii="Times New Roman"/>
          <w:b w:val="false"/>
          <w:i w:val="false"/>
          <w:color w:val="000000"/>
          <w:sz w:val="28"/>
        </w:rPr>
        <w:t xml:space="preserve">
      айсайын__________(___________) теңге мөлшерінде және (немесе) бір жолғы </w:t>
      </w:r>
      <w:r>
        <w:br/>
      </w:r>
      <w:r>
        <w:rPr>
          <w:rFonts w:ascii="Times New Roman"/>
          <w:b w:val="false"/>
          <w:i w:val="false"/>
          <w:color w:val="000000"/>
          <w:sz w:val="28"/>
        </w:rPr>
        <w:t>
      (сомасы жазбаша) (___________________________) теңге мөлшерінде (жеке қосалқы шаруашылықты дамыту</w:t>
      </w:r>
      <w:r>
        <w:br/>
      </w:r>
      <w:r>
        <w:rPr>
          <w:rFonts w:ascii="Times New Roman"/>
          <w:b w:val="false"/>
          <w:i w:val="false"/>
          <w:color w:val="000000"/>
          <w:sz w:val="28"/>
        </w:rPr>
        <w:t>
      (сомасы жазбаша) _________________________________________________________</w:t>
      </w:r>
      <w:r>
        <w:br/>
      </w:r>
      <w:r>
        <w:rPr>
          <w:rFonts w:ascii="Times New Roman"/>
          <w:b w:val="false"/>
          <w:i w:val="false"/>
          <w:color w:val="000000"/>
          <w:sz w:val="28"/>
        </w:rPr>
        <w:t>
      (үй малын, құсын сатып алу және жеке кәсіпкерлік қызметті ұйымдастыру) шартты ақшалай көмекті төлейді;</w:t>
      </w:r>
      <w:r>
        <w:br/>
      </w:r>
      <w:r>
        <w:rPr>
          <w:rFonts w:ascii="Times New Roman"/>
          <w:b w:val="false"/>
          <w:i w:val="false"/>
          <w:color w:val="000000"/>
          <w:sz w:val="28"/>
        </w:rPr>
        <w:t>
      2) келісімшарттың ажырамас қосымшасы болып табылатын Отбасыға көмектің жеке</w:t>
      </w:r>
      <w:r>
        <w:br/>
      </w:r>
      <w:r>
        <w:rPr>
          <w:rFonts w:ascii="Times New Roman"/>
          <w:b w:val="false"/>
          <w:i w:val="false"/>
          <w:color w:val="000000"/>
          <w:sz w:val="28"/>
        </w:rPr>
        <w:t>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r>
        <w:br/>
      </w: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r>
        <w:br/>
      </w:r>
      <w:r>
        <w:rPr>
          <w:rFonts w:ascii="Times New Roman"/>
          <w:b w:val="false"/>
          <w:i w:val="false"/>
          <w:color w:val="000000"/>
          <w:sz w:val="28"/>
        </w:rPr>
        <w:t>
      3. Қатысушы және (немесе) оның отбасы мүшелері:</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xml:space="preserve">
      8) жұмыспен қамту және әлеуметтік бағдарламалар бөлімімен, кент, ауыл, ауылдық </w:t>
      </w:r>
      <w:r>
        <w:br/>
      </w:r>
      <w:r>
        <w:rPr>
          <w:rFonts w:ascii="Times New Roman"/>
          <w:b w:val="false"/>
          <w:i w:val="false"/>
          <w:color w:val="000000"/>
          <w:sz w:val="28"/>
        </w:rPr>
        <w:t>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w:t>
      </w:r>
      <w:r>
        <w:br/>
      </w:r>
      <w:r>
        <w:rPr>
          <w:rFonts w:ascii="Times New Roman"/>
          <w:b w:val="false"/>
          <w:i w:val="false"/>
          <w:color w:val="000000"/>
          <w:sz w:val="28"/>
        </w:rPr>
        <w:t>
      қимыл жасайды, келісімшарттың орындалу барысы туралы барлық мәліметтерді ұдайы ұсынады.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Тараптардың құқықтары</w:t>
      </w:r>
    </w:p>
    <w:p>
      <w:pPr>
        <w:spacing w:after="0"/>
        <w:ind w:left="0"/>
        <w:jc w:val="left"/>
      </w:pPr>
      <w:r>
        <w:rPr>
          <w:rFonts w:ascii="Times New Roman"/>
          <w:b w:val="false"/>
          <w:i w:val="false"/>
          <w:color w:val="000000"/>
          <w:sz w:val="28"/>
        </w:rPr>
        <w:t>      4. Аудандық жұмыспен қамту және әлеуметтік бағдарламалар бөлімі:</w:t>
      </w:r>
      <w:r>
        <w:br/>
      </w: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r>
        <w:br/>
      </w:r>
      <w:r>
        <w:rPr>
          <w:rFonts w:ascii="Times New Roman"/>
          <w:b w:val="false"/>
          <w:i w:val="false"/>
          <w:color w:val="000000"/>
          <w:sz w:val="28"/>
        </w:rPr>
        <w:t>
      2) отбасының (адамның) материалдық жағдайын тексереді;</w:t>
      </w:r>
      <w:r>
        <w:br/>
      </w: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5. Қатысушы:</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келісімшарттың уақтылы және тиісінше орындалуын талап етеді</w:t>
      </w:r>
      <w:r>
        <w:br/>
      </w:r>
      <w:r>
        <w:rPr>
          <w:rFonts w:ascii="Times New Roman"/>
          <w:b w:val="false"/>
          <w:i w:val="false"/>
          <w:color w:val="000000"/>
          <w:sz w:val="28"/>
        </w:rPr>
        <w:t>
      3) отбасы құрамының өзгеруіне байланысты шартты ақшалай көмекті қайта есептеуді талап етеді;</w:t>
      </w:r>
      <w:r>
        <w:br/>
      </w:r>
      <w:r>
        <w:rPr>
          <w:rFonts w:ascii="Times New Roman"/>
          <w:b w:val="false"/>
          <w:i w:val="false"/>
          <w:color w:val="000000"/>
          <w:sz w:val="28"/>
        </w:rPr>
        <w:t>
      4) Жеке жоспар іс-шараларының орындалуымен байланысты консультация мен ақпарат 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p>
      <w:pPr>
        <w:spacing w:after="0"/>
        <w:ind w:left="0"/>
        <w:jc w:val="left"/>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Күтпеген жағдайлар</w:t>
      </w:r>
    </w:p>
    <w:p>
      <w:pPr>
        <w:spacing w:after="0"/>
        <w:ind w:left="0"/>
        <w:jc w:val="left"/>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r>
        <w:br/>
      </w: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Өзге де талаптар</w:t>
      </w:r>
    </w:p>
    <w:p>
      <w:pPr>
        <w:spacing w:after="0"/>
        <w:ind w:left="0"/>
        <w:jc w:val="left"/>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15. Келісімшарт қол қойылған күнінен бастап күшіне енеді және 20 ____ жыл қоса қолданылады.</w:t>
      </w:r>
      <w:r>
        <w:br/>
      </w: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17. Осы келісімшарт бірдей заңды күші бар екі данада жасалған.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Тараптардың мекенжайлары мен деректемелері</w:t>
      </w:r>
    </w:p>
    <w:p>
      <w:pPr>
        <w:spacing w:after="0"/>
        <w:ind w:left="0"/>
        <w:jc w:val="left"/>
      </w:pPr>
      <w:r>
        <w:rPr>
          <w:rFonts w:ascii="Times New Roman"/>
          <w:b w:val="false"/>
          <w:i w:val="false"/>
          <w:color w:val="000000"/>
          <w:sz w:val="28"/>
        </w:rPr>
        <w:t>      Аудандық жұмыспен қамту және</w:t>
      </w:r>
      <w:r>
        <w:br/>
      </w:r>
      <w:r>
        <w:rPr>
          <w:rFonts w:ascii="Times New Roman"/>
          <w:b w:val="false"/>
          <w:i w:val="false"/>
          <w:color w:val="000000"/>
          <w:sz w:val="28"/>
        </w:rPr>
        <w:t>
      әлеуметтік бағдарламалар бөлімі                              Қатысушы</w:t>
      </w:r>
      <w:r>
        <w:br/>
      </w:r>
      <w:r>
        <w:rPr>
          <w:rFonts w:ascii="Times New Roman"/>
          <w:b w:val="false"/>
          <w:i w:val="false"/>
          <w:color w:val="000000"/>
          <w:sz w:val="28"/>
        </w:rPr>
        <w:t>
      _________________________________            ____________________________</w:t>
      </w:r>
      <w:r>
        <w:br/>
      </w:r>
      <w:r>
        <w:rPr>
          <w:rFonts w:ascii="Times New Roman"/>
          <w:b w:val="false"/>
          <w:i w:val="false"/>
          <w:color w:val="000000"/>
          <w:sz w:val="28"/>
        </w:rPr>
        <w:t>
      (уәкілетті органның толық атауы)                  (Тегі, аты, әкесінің аты)</w:t>
      </w:r>
      <w:r>
        <w:br/>
      </w:r>
      <w:r>
        <w:rPr>
          <w:rFonts w:ascii="Times New Roman"/>
          <w:b w:val="false"/>
          <w:i w:val="false"/>
          <w:color w:val="000000"/>
          <w:sz w:val="28"/>
        </w:rPr>
        <w:t>
      ___________________________________       ____________________________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___________________________________            _____________________________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___________________________________            _____________________________</w:t>
      </w:r>
      <w:r>
        <w:br/>
      </w:r>
      <w:r>
        <w:rPr>
          <w:rFonts w:ascii="Times New Roman"/>
          <w:b w:val="false"/>
          <w:i w:val="false"/>
          <w:color w:val="000000"/>
          <w:sz w:val="28"/>
        </w:rPr>
        <w:t>
      (уәкілетті өкілдің тегі, аты, әкесінің аты)                         (қолы)</w:t>
      </w:r>
      <w:r>
        <w:br/>
      </w:r>
      <w:r>
        <w:rPr>
          <w:rFonts w:ascii="Times New Roman"/>
          <w:b w:val="false"/>
          <w:i w:val="false"/>
          <w:color w:val="000000"/>
          <w:sz w:val="28"/>
        </w:rPr>
        <w:t>
      ___________________________________</w:t>
      </w:r>
      <w:r>
        <w:br/>
      </w:r>
      <w:r>
        <w:rPr>
          <w:rFonts w:ascii="Times New Roman"/>
          <w:b w:val="false"/>
          <w:i w:val="false"/>
          <w:color w:val="000000"/>
          <w:sz w:val="28"/>
        </w:rPr>
        <w:t>
      (қолы)</w:t>
      </w:r>
      <w:r>
        <w:br/>
      </w:r>
      <w:r>
        <w:rPr>
          <w:rFonts w:ascii="Times New Roman"/>
          <w:b w:val="false"/>
          <w:i w:val="false"/>
          <w:color w:val="000000"/>
          <w:sz w:val="28"/>
        </w:rPr>
        <w:t>
      Мөрдің 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44 шешіміне 11 қосымша</w:t>
            </w:r>
          </w:p>
        </w:tc>
      </w:tr>
    </w:tbl>
    <w:p>
      <w:pPr>
        <w:spacing w:after="0"/>
        <w:ind w:left="0"/>
        <w:jc w:val="left"/>
      </w:pPr>
      <w:r>
        <w:rPr>
          <w:rFonts w:ascii="Times New Roman"/>
          <w:b/>
          <w:i w:val="false"/>
          <w:color w:val="000000"/>
        </w:rPr>
        <w:t xml:space="preserve"> Шартты ақшалай көмекті тағайындаудан бас тарту туралы № _____ хабарлама</w:t>
      </w:r>
    </w:p>
    <w:p>
      <w:pPr>
        <w:spacing w:after="0"/>
        <w:ind w:left="0"/>
        <w:jc w:val="left"/>
      </w:pPr>
      <w:r>
        <w:rPr>
          <w:rFonts w:ascii="Times New Roman"/>
          <w:b w:val="false"/>
          <w:i w:val="false"/>
          <w:color w:val="000000"/>
          <w:sz w:val="28"/>
        </w:rPr>
        <w:t>      20__ жылғы "_____" __________________</w:t>
      </w:r>
      <w:r>
        <w:br/>
      </w:r>
      <w:r>
        <w:rPr>
          <w:rFonts w:ascii="Times New Roman"/>
          <w:b w:val="false"/>
          <w:i w:val="false"/>
          <w:color w:val="000000"/>
          <w:sz w:val="28"/>
        </w:rPr>
        <w:t>
      Өтініш берушінің тегі, аты, әкесінің аты _____________________________________</w:t>
      </w:r>
      <w:r>
        <w:br/>
      </w:r>
      <w:r>
        <w:rPr>
          <w:rFonts w:ascii="Times New Roman"/>
          <w:b w:val="false"/>
          <w:i w:val="false"/>
          <w:color w:val="000000"/>
          <w:sz w:val="28"/>
        </w:rPr>
        <w:t>
      Өтініш берушінің туған күні ________________________________________________</w:t>
      </w:r>
      <w:r>
        <w:br/>
      </w: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пайызға асып түсуі;</w:t>
      </w:r>
      <w:r>
        <w:br/>
      </w: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r>
        <w:br/>
      </w:r>
      <w:r>
        <w:rPr>
          <w:rFonts w:ascii="Times New Roman"/>
          <w:b w:val="false"/>
          <w:i w:val="false"/>
          <w:color w:val="000000"/>
          <w:sz w:val="28"/>
        </w:rPr>
        <w:t>
      өтініш беруші толық емес құжаттар пакетін ұсынуы;</w:t>
      </w:r>
      <w:r>
        <w:br/>
      </w: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r>
        <w:br/>
      </w:r>
      <w:r>
        <w:rPr>
          <w:rFonts w:ascii="Times New Roman"/>
          <w:b w:val="false"/>
          <w:i w:val="false"/>
          <w:color w:val="000000"/>
          <w:sz w:val="28"/>
        </w:rPr>
        <w:t>
      күмәнді (жалған) құжаттар және жалған ақпараттар фактілері анықталған жағдайда;</w:t>
      </w:r>
      <w:r>
        <w:br/>
      </w:r>
      <w:r>
        <w:rPr>
          <w:rFonts w:ascii="Times New Roman"/>
          <w:b w:val="false"/>
          <w:i w:val="false"/>
          <w:color w:val="000000"/>
          <w:sz w:val="28"/>
        </w:rPr>
        <w:t>
      шартты ақшалай көмекті тағайындау немесе тағайындауға өтініш беру фактісінің болуы;</w:t>
      </w:r>
      <w:r>
        <w:br/>
      </w:r>
      <w:r>
        <w:rPr>
          <w:rFonts w:ascii="Times New Roman"/>
          <w:b w:val="false"/>
          <w:i w:val="false"/>
          <w:color w:val="000000"/>
          <w:sz w:val="28"/>
        </w:rPr>
        <w:t>
      өтініш беруші, отбасы мүшесі (мүшелері) атаулы әлеуметтік көмек төлемін тоқтатудан бас тарту себептері.</w:t>
      </w:r>
      <w:r>
        <w:br/>
      </w:r>
      <w:r>
        <w:rPr>
          <w:rFonts w:ascii="Times New Roman"/>
          <w:b w:val="false"/>
          <w:i w:val="false"/>
          <w:color w:val="000000"/>
          <w:sz w:val="28"/>
        </w:rPr>
        <w:t>
      Құжаттарды қайтару күні 20__ жылғы "____" _______________.</w:t>
      </w:r>
      <w:r>
        <w:br/>
      </w:r>
      <w:r>
        <w:rPr>
          <w:rFonts w:ascii="Times New Roman"/>
          <w:b w:val="false"/>
          <w:i w:val="false"/>
          <w:color w:val="000000"/>
          <w:sz w:val="28"/>
        </w:rPr>
        <w:t>
      Хабарлама ШАК жобасы жөніндегі жұмыспен қамту және әлеуметтік бағдарламалар бөлімінің жауапты адамының Электронды сандық қолтаңбасымен куәландырылды.</w:t>
      </w:r>
      <w:r>
        <w:br/>
      </w:r>
      <w:r>
        <w:rPr>
          <w:rFonts w:ascii="Times New Roman"/>
          <w:b w:val="false"/>
          <w:i w:val="false"/>
          <w:color w:val="000000"/>
          <w:sz w:val="28"/>
        </w:rPr>
        <w:t>
      Аудандық жұмыспен қамту және әлеуметті</w:t>
      </w:r>
      <w:r>
        <w:br/>
      </w:r>
      <w:r>
        <w:rPr>
          <w:rFonts w:ascii="Times New Roman"/>
          <w:b w:val="false"/>
          <w:i w:val="false"/>
          <w:color w:val="000000"/>
          <w:sz w:val="28"/>
        </w:rPr>
        <w:t>
      бағдарламалар бөлімінің басшысы</w:t>
      </w:r>
      <w:r>
        <w:br/>
      </w:r>
      <w:r>
        <w:rPr>
          <w:rFonts w:ascii="Times New Roman"/>
          <w:b w:val="false"/>
          <w:i w:val="false"/>
          <w:color w:val="000000"/>
          <w:sz w:val="28"/>
        </w:rPr>
        <w:t>
      _____________________________________                   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
      _____________________________________                   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