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6508" w14:textId="9256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Шалқар ауылдық округі әкімінің 2016 жылғы 17 мамырдағы № 4 шешімі. Ақтөбе облысының Әділет департаментінде 2016 жылғы 26 мамырда № 4941 болып тіркелді. Күші жойылды - Ақтөбе облысы Шалқар ауданы Шалқар ауылдық округі әкімінің 2016 жылғы 5 желтоқсандағы № 13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Шалқар ауданы Шалқар ауылдық округі әкімінің 05.12.2016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ветеринарлық бақылау және қадағалау Комитетінің Шалқар аудандық аумақтық инспекциясының бас мемлекеттік ветеринарлық-санитарлық инспекторының 2016 жылғы 18 сәуірдегі № 16-8/43 ұсынысы негізінде Шалқар ауылдық округ әкімінің міндетін уақытша атқарушы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Шалқар ауылдық округінде орналасқан "Ерлат" шаруа қожалығы аумағында мүйізді ірі қара малы арасында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"Шалқар ауылдық округі әкімінің аппараты" мемлекеттік мекемесінің бас маманы Н.Кішкентаеваға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оның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Шалқар 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