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9cae" w14:textId="7519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Субсидиялар нормативтерін және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2016 жылғы 21 қаңтардағы № 29 қаулысы. Алматы облысы Әділет департаментінде 2016 жылы 10 ақпанда № 3699 болып тіркелді. Күші жойылды - Алматы облысы әкімдігінің 2017 жылғы 26 қаңтардағы № 16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әкімдігінің 26.01.2017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министрінің 2014 жылғы 19 қарашадағы № 3-1/600 бұйрығымен бекітілген Асыл тұқымды мал шаруашылығын дамытуды, мал шаруашылығының өнімділігін және өнім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шаруа (фермерлік), жеке қосалқы шаруашылықтарда және өндірістік кооперативерде ірі қара малдың және қойлардың аналық мал басын қолдан ұрықтандыру жөніндегі шығындарды 100 %-ға дейін өтеуге арналған субсидиялар нормативтері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шаруа (фермерлік), жеке қосалқы шаруашылықтарда және өндірістік кооперативтерде ірі қара малдың және қойлардың аналық басын қолдан ұрықтандыру жөніндегі шығындарды 100 %-ға дейін өтеу субсидиялау бағыттары бойынша өлшемдер мен талаптар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асыл тұқымды мал шаруашылығын дамытуды және мал шаруашылығы өнiмiнiң өнiмдiлiгi мен сапасын арттыруды субсидиялау бағыттары бойынша субсидиялар көлемдерін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"Алматы облысының ауыл шаруашылығы басқармасы" мемлекеттік мекемесі субсидиялауды қаржыландыруды жергілікті бюджеттен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"Алматы облысының ауыл шаруашылығы басқармасы" мемлекеттік мекемесінің басшысына осы қаулына әділет органдарында мемлекеттік тіркелгеннен кейін ресми және мерзімді баспа басылымдарында, сондай-ақ Қазақстан Республикасының Үкіметі белгіленген интернет – ресурста және облыс әкімдігінің интернет – 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қаулының орындалуын бақылау облыс әкімінің орынбасары С. Бескемпіровке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2016 жылғы "21" қаңтардағы № 29 қаулысына 1-қосымша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Шаруа (фермерлік), жеке қосалқы шаруашылықтарда және өндірістік кооперетивтерде ірі қара малдың аналық мал басын қолдан ұрықтандыру жөніндегі шығындарды 100 %-ға дейін өтеуге арналған субсидиялар нормативтері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9"/>
        <w:gridCol w:w="612"/>
        <w:gridCol w:w="4699"/>
      </w:tblGrid>
      <w:tr>
        <w:trPr>
          <w:trHeight w:val="30" w:hRule="atLeast"/>
        </w:trPr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бірілікке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 (фермерлік), жеке қосалқы шаруашылықтарда және өндірістік кооперетивтерде ірі қара малдың аналық мал басын қолдан ұрықтандыруды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Шаруа (фермерлік), жеке қосалқы шаруашылықтарда және өндірістік кооперетивтерде қойлардың аналық мал басын қолдан ұрықтандыру жөніндегі шығындарды 100 %-ға дейін өтеуге арналған субсидиялар нормативтері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6"/>
        <w:gridCol w:w="758"/>
        <w:gridCol w:w="3726"/>
      </w:tblGrid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бірілікке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кооперетивтерде қойлардың аналық мал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2016 жылғы "21" қаңтардағы № 29 қаулысына 2-қосымша</w:t>
            </w:r>
          </w:p>
        </w:tc>
      </w:tr>
    </w:tbl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Шаруа (фермерлік), жеке қосалқы шаруашылықтарда және өндірістік кооперативтерде ірі қара малдың және қойлардың аналық басын қолдан ұрықтандыру жөніндегі шығындарды 100 %-ға дейін өтеуді субсидиялау бағыттары бойынша өлшемдер мен талаптар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Шаруа (фермерлік), жеке қосалқы шаруашылықтарда және өндірістік кооперативтерде ірі қара малдың/қойлардың аналық басын қолдан ұрықтандыру жөніндегі шығындарды өнім берушілерге 100 %-ға дейін өтеу кезінде – Қазақстан Республикасы Ауыл шаруашылығы министрінің 2014 жылғы 19 қарашадағы № 3-1/600 бұйрығымен бекітілген асыл тұқымды мал шаруашылығын дамытуды, мал шаруашылығының өнімділігін және өнім сапасын арттыруды субсидиялау қағидаларының 5–қосымшасына сәйкес нысан бойынша ірі қара малдың/қойдың аналық басын ұрықтандыру туралы акт және Қазақстан Республикасы Ауыл шаруашылығы министрінің 2014 жылғы 19 қарашадағы № 3-1/600 бұйрығымен бекітілген асыл тұқымды мал шаруашылығын дамытуды, мал шаруашылығының өнімділігін және өнім сапасын арттыруды субсидиялау қағидаларының 5–қосымшасына сәйкес нысан бойынша ірі қара малдың ұрықтанған аналық басын тексеру актісі.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2016 жылғы "21" қаңтардағы № 29 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3-қосымша жаңа редакцияда – Алматы облысы әкімдігінің 27.10.2016 </w:t>
      </w:r>
      <w:r>
        <w:rPr>
          <w:rFonts w:ascii="Times New Roman"/>
          <w:b w:val="false"/>
          <w:i w:val="false"/>
          <w:color w:val="ff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субсидиялау бағыттары бойынша субсидиялар көлемдері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3355"/>
        <w:gridCol w:w="292"/>
        <w:gridCol w:w="2408"/>
        <w:gridCol w:w="2245"/>
        <w:gridCol w:w="3221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ірі қара малдың аналық мал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1 837 800,0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және селекциялық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 (Еуропа елдерінен)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қойлардың аналық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242 451,8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қойлардың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еркек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және шетелдік асыл тұқымды репродукторлардан ата-енелік/ ата-тектік нысандағы етті бағыттағы асыл тұқымды тәуліктік балапан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4 655 112,8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2016 жылғы "21" қаңтардағы № 29 қаулысына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4-қосымша жаңа редакцияда – Алматы облысы әкімдігінің 27.10.2016 </w:t>
      </w:r>
      <w:r>
        <w:rPr>
          <w:rFonts w:ascii="Times New Roman"/>
          <w:b w:val="false"/>
          <w:i w:val="false"/>
          <w:color w:val="ff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шаруашылығының өнiмдiлiгiн және өнім сапасын арттыруды субсидиялау бағыттары бойынша субсидиялар көлемдері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2102"/>
        <w:gridCol w:w="325"/>
        <w:gridCol w:w="1955"/>
        <w:gridCol w:w="3040"/>
        <w:gridCol w:w="3948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1 509 960,0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1-деңгей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1 084 500,0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бірінші өндіріс деңгейіндегі бордақылау алаңдарына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1-деңгей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712 875,0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3 946 002,0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2 956 002,0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815 987,0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2 389 641,0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2 010 561,0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379 080,0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құынын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(қозы еті)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Биязы жүн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еті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Шұбат (биошұбат және жақсартылған шұбат)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10 285 978,0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