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16f8" w14:textId="cf11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Тереңдете қайта өңдеп өнім шығаруы үшін оны сатып алынатын ауылшаруашылық өнімдерінің бірлігіне арналған субсидиялар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16 ақпандағы № 77 қаулысы. Алматы облысы Әділет департаментінде 2016 жылы 03 наурызда № 3742 болып тіркелді. Күші жойылды - Алматы облысы әкімдігінің 2018 жылғы 28 маусымдағы № 302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28.06.2018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2005 жылғы 8 шілдедегі Қазақстан Республикасы Заңының 7-бабының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12-6)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"Өңдеуші кәсіпорындардың ауылшаруашылық өнімін тереңдете өңдеп өнім өндіруі үшін оны сатып алу шығындарын субсидиялау қағидаларын бекіту туралы" 2014 жылғы 26 қарашадағы № 3-2/615 Қазақстан Республикасы Ауыл шаруашылығы министрі бұйрығымен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Тереңдете қайта өңдеп өнім шығаруы үшін оны сатып алынатын ауылшаруашылық өнімдерінің бірлігіне арналған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облысы әкімдігінің 2015 жылғы 13 мамырдағы "Тереңдете қайта өңдеп өнім шығаруы үшін оны сатып алынатын ауылшаруашылық өнімдерінің бірлігіне арналған субсидиялар нормативтерін бекіту туралы" № 212 (нормативтік құқықтық актілерінің мемлекеттік тіркеу Тізілімінде 2015 жылдың 22 мамырында № 3173 тіркелген, "Жетісу" газетінде 2015 жылдың 26 мамырында № 59 және "Огни Алатау" газетінде 2015 жылдың 26 мамырында № 59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3.. "Алматы облысының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 – ресурста және облыс әкімдігінің интернет –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әділет органдарында мемлекеттік тіркелген күннен бастап күшіне енеді және алғашқы ресми жарияланған күнінен кейін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"16" ақпандағы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қаулысымен бекітілген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облысы әкімдігінің 24.11.2016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Тереңдете қайта өңдеп өнім шығаруы үшін оны сатып алынатын ауылшаруашылық өнімдерінің бірлігіне арналған </w:t>
      </w:r>
      <w:r>
        <w:rPr>
          <w:rFonts w:ascii="Times New Roman"/>
          <w:b/>
          <w:i w:val="false"/>
          <w:color w:val="000000"/>
        </w:rPr>
        <w:t>субсидиялар нормативтері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4320"/>
        <w:gridCol w:w="6301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өнімнің атауы</w:t>
            </w:r>
          </w:p>
          <w:bookmarkEnd w:id="2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қайта өңделген өнімдердің атауы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нормативтері, теңге/литр (теңге/килограмм)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  <w:bookmarkEnd w:id="3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  <w:bookmarkEnd w:id="4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май 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  <w:bookmarkEnd w:id="5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  <w:bookmarkEnd w:id="6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(қаймағы алынбаған, майсыздандырылған)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