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f1b7" w14:textId="503f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тыңайтқыштардың түрлерін және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29 наурыздағы № 149 қаулысы. Алматы облысы Әділет департаментінде 2016 жылы 12 сәуірде № 3786 болып тіркелді. Утратило силу постановлением акимата Алматинской области от 16 мая 2017 года № 201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"Агроөнеркәсiптiк кешендi және ауылдық аумақтарды дамытуды мемлекеттiк реттеу туралы" 2005 жылғы 8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"Тыңайтқыштардың құнын (органикалық тыңайтқыштарды қоспағанда) субсидиялау қағидаларын бекіту туралы" 2015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№ 4-4/305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Ауыл шаруашылығы министрі бұйрығымен бекітілген Қағидаларының 4-тармағына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Субсидияланатын тыңайтқыштардың түрлері және тыңайтқыштарды сатушыдан сатып алынған тыңайтқыштардың 1 тоннасына (килограмына,литріне) арналған субсидиялардың нормалары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"Алматы облысының ауыл шаруашылығы басқармасы" мемлекеттік мекемесі (С. Бекішов) субсидиялауды қаржыландыруды жергілікті бюджеттен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Алматы облысы әкімдігінің 2015 жылғы 25 мамырдағы "Субсидияланатын тыңайтқыштардың түрлерін және нормаларын белгілеу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жылдың 04 маусымында </w:t>
      </w:r>
      <w:r>
        <w:rPr>
          <w:rFonts w:ascii="Times New Roman"/>
          <w:b w:val="false"/>
          <w:i w:val="false"/>
          <w:color w:val="000000"/>
          <w:sz w:val="28"/>
        </w:rPr>
        <w:t>№ 3194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2015 жылғы 9 маусымдағы "Жетісу" газетінің № 65 және 2015 жылғы 11 маусымдағы "Огни Алатау" газетінің № 66 жарияланған) № 227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"Алматы облысының ауыл шаруашылығы басқармасы" мемлекеттік мекемесінің басшысына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 – ресурста және облыс әкімдігінің интернет – 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қаулының орындалуын бақылау облыс әкімінің орынбасары С. Бескемпіровке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Осы қаулы әділет органдарында мемлекеттік тіркелген күннен бастап күшіне енеді және алғашқы ресми жарияланған күнінен кейін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 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әкімдігінің 2016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"29" наурыз "Субсидияланатын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тыңайтқыштардың түрлерін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нормаларын белгілеу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149 қаулысына қосымша</w:t>
            </w:r>
          </w:p>
        </w:tc>
      </w:tr>
    </w:tbl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Cубсидияланатын тыңайтқыштардың түрлері және тыңайтқыштарды сатушыдан сатып алынған тыңайтқыштардың 1 тоннасына (килограмына, литріне) арналған субсидиялардың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9610"/>
        <w:gridCol w:w="246"/>
        <w:gridCol w:w="531"/>
        <w:gridCol w:w="1384"/>
      </w:tblGrid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2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 түрлері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бірліктің құнын арзандату пайызы 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бірлікке арналған субсидияның нормалары,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өндіріс тыңайтқыштары</w:t>
            </w:r>
          </w:p>
          <w:bookmarkEnd w:id="3"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(N-34,4%)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34 000 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Аммофос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(N-10%: P2О5-46 %)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Байытылған суперфосфат (P2О5-21,5 %)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"Б" маркалы "МЭРС" микробиотыңайтқыштары"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 суперфосфат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(P2О5 – 15 %, N- 2 - 4 %, К2O - 2 - 4 %)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(P2О5-19 %)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Liva Calcinit (кальций нитраты)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азотты – фосфорлы - калийлі минералды тыңайтқыш (NPK тыңайтқыш қоспалары) N - 16 %: P2О5-16 % : К2O – 16 %)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Күкіртқышқылды калий (К2О5-50 %)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"Супрефос- NS" азот -күкіртқұрамды супрефос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(N-12 %: P2О5 - 24%)+ (Са : Мg : SO3)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64 000 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Шилісай кен орнының фосфоритті концентраты мен ұны (P2О5-17 %)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Хлорлы калий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(K2О - 42 %, KCL – 65 %)</w:t>
            </w:r>
          </w:p>
          <w:bookmarkEnd w:id="12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105 000 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Cucumber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14-11-31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Special 18-18-18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Red 12-12-36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Yellow 13-40-13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 өндіріс тыңайтқыштары </w:t>
            </w:r>
          </w:p>
          <w:bookmarkEnd w:id="17"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8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сульфаты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9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Аммиакты селитра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20 400 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 (К2O - 50 %, К - 43 %, SO3 – 45 %, S – 18 %)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0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Карбамид (N - 46,3 %)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 (MgO - 16 %, Mg -9,6 %, SO3-32 %, S - 13%)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1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(N 16 : Р 16 : К 16)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2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15 : Р 15 : К 15)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3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14 : Р 14 : К 23)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Нитрофоска NPK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4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Зерновой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5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Картофельный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26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Масличный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27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Рис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28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Нутривант Плюс Универсальный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 фосфаты арнайы суда еритін А маркалы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(N-12 %, P2O5-61%)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азотты тыңайтқыштар (карбамидті аммиакты қоспа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N-27-33%)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MAG (магний нитраты) (N-11%,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N-NO3-11%, MgO-15 %, Mg-9 %)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K Plus (калий нитраты) (NO3-N-13,7 %, K2O-46,3 %, K-38,4 %)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(монокалий фосфаты) (P2O5-52 %, P-22,7%, K2O-34%, K-28,2 %)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29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D12, темір хелаты DTPA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30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Q40, темір хелаты EDDHA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1127,7 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31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Cu15, мыс хелаты EDTA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1303,2 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32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Mg 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марганец хелаты EDTA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33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Zn 15, мырыш хелаты EDTA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34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Tenso Coctail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35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      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36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AВС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Liva Brassitrel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(MgO 8,3, SO3 28,75, B 8,0 Mn 7, Mo 0,4)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37"/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Liva Bortrac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