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cff8" w14:textId="35ccf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әкімдігінің 2015 жылғы 22 қыркүйектегі "Қоршаған ортаны қорғау саласындағы мемлекеттік көрсетілетін қызметтер регламенттерін бекіту туралы" № 421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2016 жылғы 06 мамырдағы № 228 қаулысы. Алматы облысы Әділет департаментінде 2016 жылы 10 маусымда № 3885 болып тіркелді. Күші жойылды - Алматы облысы әкімдігінің 2020 жылғы 8 сәуірдегі № 154 қаулысымен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Алматы облысы әкімдігінің 08.04.2020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/>
          <w:i w:val="false"/>
          <w:color w:val="000000"/>
          <w:sz w:val="28"/>
        </w:rPr>
        <w:t>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"Қоршаған ортаны қорғау саласындағы мемлекеттік көрсетілетін қызмет стандарттарын бекіту туралы" Қазақстан Республикасы Энергетика министрінің 2015 жылғы 23 сәуірдегі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сәйкес, Алматы облысының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  <w:r>
        <w:rPr>
          <w:rFonts w:ascii="Times New Roman"/>
          <w:b/>
          <w:i w:val="false"/>
          <w:color w:val="000000"/>
          <w:sz w:val="28"/>
        </w:rPr>
        <w:t xml:space="preserve">Алматы облысы әкімдігінің 2015 жылғы </w:t>
      </w:r>
      <w:r>
        <w:rPr>
          <w:rFonts w:ascii="Times New Roman"/>
          <w:b/>
          <w:i w:val="false"/>
          <w:color w:val="000000"/>
          <w:sz w:val="28"/>
        </w:rPr>
        <w:t xml:space="preserve">22 қыркүйектегі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Қоршаған ортаны қорғау саласындағы мемлекеттік көрсетілетін қызметтер регламенттерін бекіту туралы</w:t>
      </w:r>
      <w:r>
        <w:rPr>
          <w:rFonts w:ascii="Times New Roman"/>
          <w:b/>
          <w:i w:val="false"/>
          <w:color w:val="000000"/>
          <w:sz w:val="28"/>
        </w:rPr>
        <w:t xml:space="preserve">" № </w:t>
      </w:r>
      <w:r>
        <w:rPr>
          <w:rFonts w:ascii="Times New Roman"/>
          <w:b/>
          <w:i w:val="false"/>
          <w:color w:val="000000"/>
          <w:sz w:val="28"/>
        </w:rPr>
        <w:t>421</w:t>
      </w:r>
      <w:r>
        <w:rPr>
          <w:rFonts w:ascii="Times New Roman"/>
          <w:b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нормативтік құқықтық актілерді мемлекеттік тіркеу Тізілімінде </w:t>
      </w:r>
      <w:r>
        <w:rPr>
          <w:rFonts w:ascii="Times New Roman"/>
          <w:b/>
          <w:i w:val="false"/>
          <w:color w:val="000000"/>
          <w:sz w:val="28"/>
        </w:rPr>
        <w:t>2015 жылдың 27 қазанында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№ 3500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"Жетісу" және "Огни Алатау" газеттерінде 2016 жылдың 2 ақпанында № 15 жарияланған</w:t>
      </w:r>
      <w:r>
        <w:rPr>
          <w:rFonts w:ascii="Times New Roman"/>
          <w:b/>
          <w:i w:val="false"/>
          <w:color w:val="000000"/>
          <w:sz w:val="28"/>
        </w:rPr>
        <w:t>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көрсетілген қаулымен бекітілген "ІІ, ІІІ және IV санаттағы объектілер үшін қоршаған ортаға эмиссияға рұқсаттар беру" мемлекеттік көрсетілетін қызмет регламенті осы қаулының 1-қосымшасына сәйкес жаңа редакцияда баяндалсын;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көрсетілген қаулымен бекітілген "</w:t>
      </w:r>
      <w:r>
        <w:rPr>
          <w:rFonts w:ascii="Times New Roman"/>
          <w:b/>
          <w:i w:val="false"/>
          <w:color w:val="000000"/>
          <w:sz w:val="28"/>
        </w:rPr>
        <w:t>II, III және IV санаттағы объектілерге мемлекеттік экологиялық сараптама қорытындысын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беру</w:t>
      </w:r>
      <w:r>
        <w:rPr>
          <w:rFonts w:ascii="Times New Roman"/>
          <w:b w:val="false"/>
          <w:i w:val="false"/>
          <w:color w:val="000000"/>
          <w:sz w:val="28"/>
        </w:rPr>
        <w:t>" мемлекеттік көрсетілетін қызмет регламенті осы қаулының 2-қосымшасына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"Алматы облысының табиғи ресурстар және табиғатты пайдалануды реттеу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облыс әкімдігінің интернет-ресурсында жариялау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Серікжан Іслямұлы Бескемпіровке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 xml:space="preserve">Осы қаулы </w:t>
      </w:r>
      <w:r>
        <w:rPr>
          <w:rFonts w:ascii="Times New Roman"/>
          <w:b/>
          <w:i w:val="false"/>
          <w:color w:val="000000"/>
          <w:sz w:val="28"/>
        </w:rPr>
        <w:t xml:space="preserve">әділет органдарында мемлекеттік тіркелген күннен бастап күшіне енеді және алғашқы </w:t>
      </w:r>
      <w:r>
        <w:rPr>
          <w:rFonts w:ascii="Times New Roman"/>
          <w:b/>
          <w:i w:val="false"/>
          <w:color w:val="000000"/>
          <w:sz w:val="28"/>
        </w:rPr>
        <w:t>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жылғы06 мамырдағы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228 қаулысына 1- қосымша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22 қыркүйектегі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 қаулысымен бекітілген</w:t>
            </w:r>
          </w:p>
        </w:tc>
      </w:tr>
    </w:tbl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"ІІ, ІІІ және IV санаттағы объектілер үшін қоршаған ортаға </w:t>
      </w:r>
      <w:r>
        <w:rPr>
          <w:rFonts w:ascii="Times New Roman"/>
          <w:b/>
          <w:i w:val="false"/>
          <w:color w:val="000000"/>
        </w:rPr>
        <w:t>эмиссияға рұқсаттар беру" мемлекеттік көрсетілетін қызмет регламенті</w:t>
      </w:r>
    </w:p>
    <w:bookmarkEnd w:id="1"/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"ІІ, ІІІ және IV санаттағы объектілер үшін қоршаған ортаға эмиссияға рұқсаттар беру" мемлекеттік көрсетілетін қызмет (бұдан әрі – мемлекеттік көрсетілетін қызмет) жеке және заңды тұлғаларға (бұдан әрі – көрсетілетін қызметті алушы) "Алматы облысының табиғи ресурстар және табиғатты пайдалануды реттеу басқармасы" мемлекеттік мекемесімен (бұдан әрі – көрсетілетін қызметті беруші)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Қазақстан Республикасы Энергетика министрінің 2015 жылғы 23сәуірдегі № 301бұйрығымен бекітілген "ІІ, ІІІ және IV санаттағы объектілер үшін қоршаған ортаға эмиссияға рұқсаттар беру" мемлекеттік көрсетілетін қызмет стандарты негізінде (бұдан әрі – Стандарт)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 көрсету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 – II, III және IV санаттағы объектілер үшін қоршаған ортаға эмиссияға рұқсат, рұқсатты қайта ресімдеу не осы Стандарттың 10-тармағымен көзделген жағдайлар мен негіздер бойынша мемлекеттік қызметті көрсетуден бас тарту туралы дәлелді жауабы.</w:t>
      </w:r>
    </w:p>
    <w:bookmarkEnd w:id="3"/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көрсетілген қызметті берушінің құрылымдық бөлімшелерінің (жұмыскерлерінің) іс-қимыл тәртібін сипаттау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(не сенімхат бойынша оның өкілінің) Стандарттың 9-тармағына сәйкес құжаттар топтамасымен бірге жүгінуі,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 және тіркеу, көрсетілетін қызметті берушініңбасшысына жолдау. Нәтижесі – құжаттарды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құжаттарды қарау және көрсетілетін қызметті берушінің жауапты орындаушысын анықтау. Нәтижесі – көрсетілетін қызметті берушінің жауапты орындаушысын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құжаттарды қарау және рұқсатты не мемлекеттік қызметті көрсетуден бас тарту туралы дәлелді жауапты рәсімдеу, көрсетілетін қызметті берушінің басшысына қол қою үшін жолдау. Нәтижесі – рұқсатты не мемлекеттік қызметті көрсетуден бас тарту туралыдәлелді жауапты рәсімдеу;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 рұқсатты не мемлекеттік қызметті көрсетуден бас тарту туралы дәлелді жауапқа қол қою, көрсетілетін қызмет берушінің кеңсесіне тіркеуге жіберу. Нәтижесі – рұқсатты не мемлекеттік қызметті көрсетуден бас тарту туралы дәлелді жауапты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мемлекеттік қызмет көрсету нәтижесін беру. Нәтижесі – рұқсатты не мемлекеттік қызметті көрсетуден бас тарту туралы дәлелді жауапты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5"/>
    <w:bookmarkStart w:name="z4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6"/>
    <w:bookmarkStart w:name="z4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Құрылымдық бөлімшелердің </w:t>
      </w:r>
      <w:r>
        <w:rPr>
          <w:rFonts w:ascii="Times New Roman"/>
          <w:b/>
          <w:i w:val="false"/>
          <w:color w:val="000000"/>
          <w:sz w:val="28"/>
        </w:rPr>
        <w:t>(қызметкерлердің)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арасындағы рәсімдердің (іс-қимылдың) бірізділігін сипаттау осы регламенттің 1-қосымшасы "Мемлекеттік қызмет көрсетудің бизнес-процестерінің анықтамалығында" келтірілген. Мемлекеттік қызмет көрсету процесінің құрамына кіретін әрбір рәсімнің (іс-қимылдың) орындаудың ұзақтығы Стандарттың 4-тармағына сәйкес. </w:t>
      </w:r>
    </w:p>
    <w:bookmarkEnd w:id="7"/>
    <w:bookmarkStart w:name="z4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8"/>
    <w:bookmarkStart w:name="z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қызметті алу үшін көрсетілетін қызметті алушы "Азаматтарға арналған үкімет" Мемлекеттік корпорациясына (бұдан әрі – Мемлекеттік корпорациясы)Стандарттың 9-тармағында көрсетілген қажетті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Мемлекеттік қызмет көрсетудің нәтижесін Мемлекеттік корпорация арқылы алу процесінің сипаттамасы, осы регламенттің 2-қосымшасында келтірілген. Мемлекеттік қызмет көрсету процесінің құрамына кіретін әрбір рәсімді (іс-қимылды) орындаудың ұзақтығы Стандарттың 4-тармағына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Жүгіну тәртібін және "электрондық үкімет" веб-порталы (бұдан әрі – портал) арқылы мемлекеттік қызмет көрсету кезінде көрсетілетін қызметті беруші мен көрсетілетінқызметті алушының рәсімдерінің (іс-қимылдарының) бірізділігін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порталда тіркеледі, электрондық цифрлық қолтаңбасымен (бұдан әрі – ЭЦҚ) куәландырылған электрондық өтінішті және Стандарттың 9-тармағына сәйкес құжаттарды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"жеке кабинетіне"мемлекеттік қызмет көрсетуге сұрау салуды қабылдау туралы мәртебе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электрондық өтінішті және құжаттарды қабылдағаннан кейін, мемлекеттік қызметті көрсету процесінде көрсетілетін қызметті берушінің құрылымдық бөлімшелерінің іс-қимыл тәртібі осы регламенттің 5-тармағына сәйкес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мемлекеттік қызметті көрсету нәтижесі көрсетілетін қызметті берушінің уәкілетті адамының ЭЦҚ-сы қойылған электрондық құжат нысанында көрсетілетін қызметті алушыға "жеке кабинетке" жолданады.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"ІІ, ІІІ және IV санаттағы объектілер үшін қоршаған ортаға эмиссияға рұқсаттар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беру"мемлекеттік көрсетілетін қызмет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1-қосымша</w:t>
            </w:r>
          </w:p>
        </w:tc>
      </w:tr>
    </w:tbl>
    <w:bookmarkStart w:name="z5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 – процестерінің анықтамалығы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010400" cy="839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061200" cy="434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"ІІ, ІІІ және IV санаттағы объектілер үшін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қоршаған ортаға эмиссияға рұқсаттар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беру"мемлекеттік көрсетілетін қызмет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2-қосымша</w:t>
            </w:r>
          </w:p>
        </w:tc>
      </w:tr>
    </w:tbl>
    <w:bookmarkStart w:name="z7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қызметті алу сызбасы</w:t>
      </w:r>
    </w:p>
    <w:bookmarkEnd w:id="11"/>
    <w:bookmarkStart w:name="z7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корпорацияға жүгінген кезде</w:t>
      </w:r>
    </w:p>
    <w:bookmarkEnd w:id="12"/>
    <w:bookmarkStart w:name="z7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жылғы06 мамырдағы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228 қаулысына 2- қосымша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облысы әкімдігінің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22 қыркүйектегі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 қаулысымен бекітілген</w:t>
            </w:r>
          </w:p>
        </w:tc>
      </w:tr>
    </w:tbl>
    <w:bookmarkStart w:name="z8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"II, III және IV санаттағы объектілерге мемлекеттік экологиялық </w:t>
      </w:r>
      <w:r>
        <w:rPr>
          <w:rFonts w:ascii="Times New Roman"/>
          <w:b/>
          <w:i w:val="false"/>
          <w:color w:val="000000"/>
        </w:rPr>
        <w:t>сараптама қорытындысынберу" мемлекеттік көрсетілетін қызмет регламенті</w:t>
      </w:r>
    </w:p>
    <w:bookmarkEnd w:id="14"/>
    <w:bookmarkStart w:name="z8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/>
          <w:i w:val="false"/>
          <w:color w:val="000000"/>
          <w:sz w:val="28"/>
        </w:rPr>
        <w:t>"II, III және IV санаттағы объектілерге мемлекеттік экологиялық сараптама қорытындысынберу"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көрсетілетін қызмет (бұдан әрі – мемлекеттік көрсетілетін қызмет) жеке және заңды тұлғаларға (бұдан әрі – көрсетілетін қызметті алушы) "Алматы облысының табиғи ресурстар және табиғатты пайдалануды реттеу басқармасы" мемлекеттік мекемесі тарапынан (бұдан әрі – көрсетілетін қызметті беруші)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 Қазақстан Республикасы Энергетика министрінің 2015 жылғы 23сәуірдегі № 301 бұйрығымен бекітілген "ІІ, ІІІ және IV санат объектілер үшін қоршаған ортаға эмиссияға рұқсаттар беру" мемлекеттік көрсетілетін қызмет стандарты негізінде (бұдан әрі – Стандарт)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 көрсету нысаны: электрондық (ішінара автоматтандырылған) және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Мемлекеттік қызметті көрсету нәтижесі – Стандарттың 1-қосымшасына сәйкес нысан бойынша "келісіледі/келісілмейді" деген тұжырыммен мемлекеттік экологиялық сараптама қорытындысы (бұдан әрі – қорытынды). </w:t>
      </w:r>
    </w:p>
    <w:bookmarkEnd w:id="16"/>
    <w:bookmarkStart w:name="z9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көрсетілген қызметті берушінің құрылымдық бөлімшелерінің (жұмыскерлерінің) іс-қимыл тәртібін сипаттау</w:t>
      </w:r>
    </w:p>
    <w:bookmarkEnd w:id="17"/>
    <w:bookmarkStart w:name="z9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алушының (не сенімхат бойынша оның өкілінің) Стандарттың 9-тармағына сәйкес құжаттар топтамасымен бірге жүгінуі,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процесінің құрамына кіретін әрбір рәсімнің (іс-қимылдың)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 және тіркеу, көрсетілетін қызметті берушінің басшысына жолдау. Нәтижесі – құжаттарды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құжаттарды қарау және көрсетілетін қызметті берушінің жауапты орындаушысын анықтау. Нәтижесі – көрсетілетін қызметті берушінің жауапты орындаушысын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құжаттарды қарау және қорытындыны рәсімдеу, көрсетілетін қызметті берушінің басшысына қол қою үшін жолдау. Нәтижесі – қорытындыны рәсімдеу;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қорытындыға қол қою, көрсетілетін қызмет берушінің кеңсесіне тіркеуге жіберу. Нәтижесі – қорытындыны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мемлекеттік қызметті көрсету нәтижесін беру. Нәтижесі – қорытындыны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процесінің құрамына кіретін әрбір рәсімді (іс-қимылды) орындаудың ұзақтығы Стандарттың 4-тармағына сәйкес. </w:t>
      </w:r>
    </w:p>
    <w:bookmarkEnd w:id="18"/>
    <w:bookmarkStart w:name="z10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19"/>
    <w:bookmarkStart w:name="z10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Құрылымдық бөлімшелердің </w:t>
      </w:r>
      <w:r>
        <w:rPr>
          <w:rFonts w:ascii="Times New Roman"/>
          <w:b/>
          <w:i w:val="false"/>
          <w:color w:val="000000"/>
          <w:sz w:val="28"/>
        </w:rPr>
        <w:t xml:space="preserve">(қызметкерлердің)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арасындағы рәсімдердің (іс-қимылдың) бірізділігін сипаттау осы регламенттің 1-қосымшасы "Мемлекеттік қызмет көрсетудің бизнес-процестерінің анықтамалығында" келтірілген. Мемлекеттік қызмет көрсету процесінің құрамына кіретін әрбір рәсімнің (іс-қимылды) орындаудың ұзақтығы Стандарттың 4-тармағына сәйкес. </w:t>
      </w:r>
    </w:p>
    <w:bookmarkEnd w:id="20"/>
    <w:bookmarkStart w:name="z10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21"/>
    <w:bookmarkStart w:name="z10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көрсетілетін қызметті алу үшін көрсетілетін қызметті алушы "Азаматтарға арналған үкімет" мемлекеттік корпорациясына (бұдан әрі – Мемлекеттік корпорациясы)Стандарттың 9-тармағында көрсетілген қажетті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Мемлекеттік қызмет көрсетудің нәтижесін Мемлекеттік корпорациясы арқылы алу процесінің сипаттамасы, осы регламенттің 2-қосымшасында келтірілген. Мемлекеттік қызмет көрсету процесінің құрамына кіретін әрбір рәсімді (іс-қимылды) орындаудың ұзақтығы Стандарттың 4-тармағына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Жүгіну тәртібін және "электрондық үкімет" веб-порталы (бұдан әрі – портал) арқылы мемлекеттік қызмет көрсету кезінде көрсетілетін қызметті беруші мен көрсетілетін қызмет алушының рәсімдерінің (іс-қимылдарының) бірізділігін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порталда тіркеледі, электрондық цифрлық қолтаңбасымен (бұдан әрі – ЭЦҚ) куәландырылған электрондық өтінішті және Стандарттың 9-тармағына сәйкес құжаттарды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"жеке кабинетіне"мемлекеттік қызмет көрсетуге сұрау салуды қабылдау туралы мәртебе жіберіледі;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электрондық өтінішті және құжаттарды қабылдағаннан кейін, мемлекеттік қызметті көрсету процесінде көрсетілетін қызметті берушінің құрылымдық бөлімшелердің іс-қимыл тәртібі осы регламенттің 5-тармағына сәйкес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мемлекеттік көрсетілетін қызметтің нәтижесі көрсетілетін қызметті берушінің уәкілетті адамының ЭЦҚ-сы қойылған электрондық құжат нысанында көрсетілетін қызметті алушыға "жеке кабинетке" жолданады.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"II, III және IV санаттағы объектілерге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экологиялық сараптама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қорытындысын беру"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көрсетілетін қызмет регламентіне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 – процестерінің анықтамалығы</w:t>
      </w:r>
    </w:p>
    <w:bookmarkEnd w:id="23"/>
    <w:bookmarkStart w:name="z1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68707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327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"II, III және IV санаттағы объектілерге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экологиялық сараптама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қорытындысын беру"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көрсетілетін қызмет регламентіне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көрсетілетін қызметті алу сызбасы </w:t>
      </w:r>
      <w:r>
        <w:rPr>
          <w:rFonts w:ascii="Times New Roman"/>
          <w:b/>
          <w:i w:val="false"/>
          <w:color w:val="000000"/>
        </w:rPr>
        <w:t>Мемлекеттік корпорацияға жүгінген кезде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