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7005" w14:textId="30c7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29 қазандағы "Жер қойнауын пайдалану саласындағы мемлекеттік қызмет көрсету регламенттерін бекіту туралы" № 479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21 шілдедегі № 406 қаулысы. Алматы облысы Әділет департаментінде 2016 жылы 26 тамызда № 3939 болып тіркелді. Күші жойылды - Алматы облысы әкмдігінің 2019 жылғы 31 шілдедегі № 322 қаулысымен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31.07.2019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"Көмірсутек шикізатын, сондай-ақ көмір және уранды қоспағанда, жер қойнауын пайдалану саласындағы мемлекеттік көрсетілетін қызмет стандарттарын бекіту туралы"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Инвестициялар және даму министрінің бұйрығына сәйкес, Алматы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29 қазандағы "Жер қойнауын пайдалану саласындағы мемлекеттік қызмет көрсету регламенттерін бекіту туралы" № 479 қаулысына (нормативтік құқықтық актілерді мемлекеттік тіркеу Тізілімінде 2015 жылдың 3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3594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31 наурызында № 37 "Жетісу", 2016 жылдың 29 наурызнда № 36 "Огни Алатау"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"Кең таралған пайдалы қазбаларды барлауға, өндіруге жер қойнауын пайдалану құқығының кепіл шартын тіркеу" мемлекеттiк көрсетілетін қызмет регламентi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кәсіпкерлік және индустриялық-инновациялық даму басқармасы" мемлекеттік мекемесінің басшысына осы қаулы әділет органдарында тіркелгеннен кейін ресми және мерзімді баспа басылымдарында, сондай-ақ Қазақстан Республикасы Үкіметі айқындаған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С. Тұрдалиевке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әкiмдiгiнiң 2016 жылғы "21" шілде № 406 қаулысымен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29 қазандағы №479 қаулысымен бекітілген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"Кең таралған пайдалы қазбаларды барлауға, өндіруге жер қойнауын пайдалану құқығының кепіл шартын тіркеу" мемлекеттiк көрсетілетін қызмет регламентi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"Кең таралған пайдалы қазбаларды барлауға, өндіруге жер қойнауын пайдалану құқығының кепіл шартын тіркеу" мемлекеттік көрсетілетін қызметін (бұдан әрі - мемлекеттік көрсетілетін қызмет) "Алматы облысының кәсіпкерлік және индустриялық-инновациялық даму басқармасы" мемлекеттік мекемесімен (бұдан әрі - көрсетілетін қызметті беруші) жеке және заңды тұлғаларға (бұдан әрі - көрсетілетін қызмет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көрсетiлетiн қызмет Қазақстан Республикасы Инвестициялар және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"Кең таралған пайдалы қазбаларды барлауға, өндіруге жер қойнауын пайдалану құқығының кепіл шартын тіркеу" мемлекеттік көрсетілетін қызмет стандарты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электрондық (ішінара автоматтандырылған) және (немесе)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нәтижесі: Стандарттың 1-қосымшасына сәйкес нысан бойынша жер қойнауын пайдалану құқығының кепіл шартын тіркеу туралы куәлік.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Нәтижесі - көрсетілетін қызметті берушінің басшысына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Нәтижесі -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жолдау. Нәтижесі - мемлекеттік қызмет көрсету нәтижесін көрсетілетін қызметті берушінің басшысына қол қоюға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нәтижесіне қол қою және көрсетілетін қызметті берушінің жауапты орындаушысына жолдау. Нәтижесі - мемлекеттік қызмет көрсету нәтижесін көрсетілетін қызметті берушінің жауапты орындаушысына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қызмет көрсету нәтижесін беру. Нәтижесі -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 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көрсетілетін қызметті алу үшін көрсетілетін қызметті алушы "Азаматтарға арналған үкімет" мемлекеттік корпорациясына (бұдан әрі - Мемлекеттік корпорация) Стандарттың 9-тармағына сәйкес құжаттар топтамасын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 арқылы алу процесінің сипаттамасы: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корпорацияның қызметкері құжаттарды қабылдайды және тиісті құжаттардың қабылдағаны туралы қолхат;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Мемлекеттік корпорацияның қызметкері көрсетілетін қызметті берушіге қабылданған құжаттарды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-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- ЭЦҚ) куәландырылған электрондық құжат нысанындағы сұрау салуды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сұрау салуды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"Кең таралған пайдалы қазбаларды барлауға,өндіруге жер қойнауын пайдалану құқығының кепіл шартын тіркеу" мемлекеттiк қызмет көрсету регламентiне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