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1c01" w14:textId="7411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2015 жылғы 14 желтоқсандағы "Алматы облысының 2016–2018 жылдарға арналған облыстық бюджеті туралы" № 51-287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2016 жылғы 20 қазандағы № 9-49 шешімі. Алматы облысы Әділет департаментінде 2016 жылы 26 қазанда № 3986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w:t>
      </w:r>
      <w:r>
        <w:rPr>
          <w:rFonts w:ascii="Times New Roman"/>
          <w:b w:val="false"/>
          <w:i w:val="false"/>
          <w:color w:val="000000"/>
          <w:sz w:val="28"/>
        </w:rPr>
        <w:t>№ 972</w:t>
      </w:r>
      <w:r>
        <w:rPr>
          <w:rFonts w:ascii="Times New Roman"/>
          <w:b w:val="false"/>
          <w:i w:val="false"/>
          <w:color w:val="000000"/>
          <w:sz w:val="28"/>
        </w:rPr>
        <w:t xml:space="preserve"> қаулысына өзгерістер мен толықтырулар енгізу туралы" 2016 жылғы 8 қазандағы </w:t>
      </w:r>
      <w:r>
        <w:rPr>
          <w:rFonts w:ascii="Times New Roman"/>
          <w:b w:val="false"/>
          <w:i w:val="false"/>
          <w:color w:val="000000"/>
          <w:sz w:val="28"/>
        </w:rPr>
        <w:t>№ 579</w:t>
      </w:r>
      <w:r>
        <w:rPr>
          <w:rFonts w:ascii="Times New Roman"/>
          <w:b w:val="false"/>
          <w:i w:val="false"/>
          <w:color w:val="000000"/>
          <w:sz w:val="28"/>
        </w:rPr>
        <w:t xml:space="preserve"> Қазақстан Республикасы Үкіметінің қаулысына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Алматы облыстық мәслихатының 2015 жылғы 14 желтоқсандағы "Алматы облысының 2016-2018 жылдарға арналған облыстық бюджеті туралы" № 51-287 шешіміне (нормативтік құқықтық актілерді мемлекеттік тіркеу Тізілімінде 2015 жылдың 22 желтоқсанында </w:t>
      </w:r>
      <w:r>
        <w:rPr>
          <w:rFonts w:ascii="Times New Roman"/>
          <w:b w:val="false"/>
          <w:i w:val="false"/>
          <w:color w:val="000000"/>
          <w:sz w:val="28"/>
        </w:rPr>
        <w:t>№ 3631</w:t>
      </w:r>
      <w:r>
        <w:rPr>
          <w:rFonts w:ascii="Times New Roman"/>
          <w:b w:val="false"/>
          <w:i w:val="false"/>
          <w:color w:val="000000"/>
          <w:sz w:val="28"/>
        </w:rPr>
        <w:t xml:space="preserve"> тіркелген, 2016 жылғы 9 қаңтардағы № 3 "Огни Алатау" және "Жетісу" газеттерінде жарияланған), Алматы облыстық мәслихатының 2016 жылғы 27 қаңтардағы "Алматы облыстық мәслихатының 2015 жылғы 14 желтоқсандағы "Алматы облысының 2016-2018 жылдарға арналған облыстық бюджеті туралы" № 51-287 шешіміне өзгерістер енгізу туралы" № 54-298 шешіміне (нормативтік құқықтық актілерді мемлекеттік тіркеу Тізілімінде 2016 жылдың 5 ақпанында </w:t>
      </w:r>
      <w:r>
        <w:rPr>
          <w:rFonts w:ascii="Times New Roman"/>
          <w:b w:val="false"/>
          <w:i w:val="false"/>
          <w:color w:val="000000"/>
          <w:sz w:val="28"/>
        </w:rPr>
        <w:t>№ 3691</w:t>
      </w:r>
      <w:r>
        <w:rPr>
          <w:rFonts w:ascii="Times New Roman"/>
          <w:b w:val="false"/>
          <w:i w:val="false"/>
          <w:color w:val="000000"/>
          <w:sz w:val="28"/>
        </w:rPr>
        <w:t xml:space="preserve"> тіркелген, 2016 жылғы 23 ақпандағы № 24 "Огни Алатау" және "Жетісу" газеттерінде жарияланған), Алматы облыстық мәслихатының 2016 жылғы 16 наурыздағы "Алматы облыстық мәслихатының 2015 жылғы 14 желтоқсандағы "Алматы облысының 2016-2018 жылдарға арналған облыстық бюджеті туралы" № 51-287 шешіміне өзгерістер мен толықтырулар енгізу туралы" № 57-305 шешіміне (нормативтік құқықтық актілерді мемлекеттік тіркеу Тізілімінде 2016 жылдың 24 наурызында </w:t>
      </w:r>
      <w:r>
        <w:rPr>
          <w:rFonts w:ascii="Times New Roman"/>
          <w:b w:val="false"/>
          <w:i w:val="false"/>
          <w:color w:val="000000"/>
          <w:sz w:val="28"/>
        </w:rPr>
        <w:t>№ 3757</w:t>
      </w:r>
      <w:r>
        <w:rPr>
          <w:rFonts w:ascii="Times New Roman"/>
          <w:b w:val="false"/>
          <w:i w:val="false"/>
          <w:color w:val="000000"/>
          <w:sz w:val="28"/>
        </w:rPr>
        <w:t xml:space="preserve"> тіркелген, 2016 жылғы 5 сәуірдегі № 39 "Огни Алатау" және "Жетісу" газеттерінде жарияланған), Алматы облыстық мәслихатының 2016 жылғы 12 мамырдағы "Алматы облыстық мәслихатының 2015 жылғы 14 желтоқсандағы "Алматы облысының 2016-2018 жылдарға арналған облыстық бюджеті туралы" № 51-287 шешіміне өзгерістер енгізу туралы" № 2-15 шешіміне (нормативтік құқықтық актілерді мемлекеттік тіркеу Тізілімінде 2016 жылдың 17 мамырында </w:t>
      </w:r>
      <w:r>
        <w:rPr>
          <w:rFonts w:ascii="Times New Roman"/>
          <w:b w:val="false"/>
          <w:i w:val="false"/>
          <w:color w:val="000000"/>
          <w:sz w:val="28"/>
        </w:rPr>
        <w:t>№ 3832</w:t>
      </w:r>
      <w:r>
        <w:rPr>
          <w:rFonts w:ascii="Times New Roman"/>
          <w:b w:val="false"/>
          <w:i w:val="false"/>
          <w:color w:val="000000"/>
          <w:sz w:val="28"/>
        </w:rPr>
        <w:t xml:space="preserve"> тіркелген, 2016 жылғы 2 маусымдағы № 62 "Огни Алатау" және "Жетісу" газеттерінде жарияланған), Алматы облыстық мәслихатының 2016 жылғы 15 шілдедегі "Алматы облыстық мәслихатының 2015 жылғы 14 желтоқсандағы "Алматы облысының 2016-2018 жылдарға арналған облыстық бюджеті туралы" № 51-287 шешіміне өзгерістер мен толықтыру енгізу туралы" № 7-39 шешіміне (нормативтік құқықтық актілерді мемлекеттік тіркеу Тізілімінде 2016 жылдың 20 шілдесінде </w:t>
      </w:r>
      <w:r>
        <w:rPr>
          <w:rFonts w:ascii="Times New Roman"/>
          <w:b w:val="false"/>
          <w:i w:val="false"/>
          <w:color w:val="000000"/>
          <w:sz w:val="28"/>
        </w:rPr>
        <w:t>№ 3903</w:t>
      </w:r>
      <w:r>
        <w:rPr>
          <w:rFonts w:ascii="Times New Roman"/>
          <w:b w:val="false"/>
          <w:i w:val="false"/>
          <w:color w:val="000000"/>
          <w:sz w:val="28"/>
        </w:rPr>
        <w:t xml:space="preserve"> тіркелген, 2016 жылғы 28 шілдедегі № 83 "Огни Алатау" және "Жетісу"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облыстық бюджет тиісінше 1, 2 және 3-қосымшаларға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340 499 214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түсiмдер бойынша 32 832 922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бойынша 2 733 261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түсетін түсiмдер бойынша 12 430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304 920 601 мың теңге;</w:t>
      </w:r>
      <w:r>
        <w:br/>
      </w:r>
      <w:r>
        <w:rPr>
          <w:rFonts w:ascii="Times New Roman"/>
          <w:b w:val="false"/>
          <w:i w:val="false"/>
          <w:color w:val="000000"/>
          <w:sz w:val="28"/>
        </w:rPr>
        <w:t>
      </w:t>
      </w:r>
      <w:r>
        <w:rPr>
          <w:rFonts w:ascii="Times New Roman"/>
          <w:b w:val="false"/>
          <w:i w:val="false"/>
          <w:color w:val="000000"/>
          <w:sz w:val="28"/>
        </w:rPr>
        <w:t>2) шығындар 336 851 903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12 345 814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14 476 071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2 130 257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6 104 321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6 104 321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14 802 824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14 802 824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"96 005 136" саны "104 443 489" санына ауыстырылсын;</w:t>
      </w:r>
      <w:r>
        <w:br/>
      </w:r>
      <w:r>
        <w:rPr>
          <w:rFonts w:ascii="Times New Roman"/>
          <w:b w:val="false"/>
          <w:i w:val="false"/>
          <w:color w:val="000000"/>
          <w:sz w:val="28"/>
        </w:rPr>
        <w:t>
      </w:t>
      </w:r>
      <w:r>
        <w:rPr>
          <w:rFonts w:ascii="Times New Roman"/>
          <w:b w:val="false"/>
          <w:i w:val="false"/>
          <w:color w:val="000000"/>
          <w:sz w:val="28"/>
        </w:rPr>
        <w:t>"8 979 433" саны "9 133 595" санына ауыстырылсын;</w:t>
      </w:r>
      <w:r>
        <w:br/>
      </w:r>
      <w:r>
        <w:rPr>
          <w:rFonts w:ascii="Times New Roman"/>
          <w:b w:val="false"/>
          <w:i w:val="false"/>
          <w:color w:val="000000"/>
          <w:sz w:val="28"/>
        </w:rPr>
        <w:t>
      </w:t>
      </w:r>
      <w:r>
        <w:rPr>
          <w:rFonts w:ascii="Times New Roman"/>
          <w:b w:val="false"/>
          <w:i w:val="false"/>
          <w:color w:val="000000"/>
          <w:sz w:val="28"/>
        </w:rPr>
        <w:t>"44 238 931" саны "44 392 475" санына ауыстырылсын;</w:t>
      </w:r>
      <w:r>
        <w:br/>
      </w:r>
      <w:r>
        <w:rPr>
          <w:rFonts w:ascii="Times New Roman"/>
          <w:b w:val="false"/>
          <w:i w:val="false"/>
          <w:color w:val="000000"/>
          <w:sz w:val="28"/>
        </w:rPr>
        <w:t>
      </w:t>
      </w:r>
      <w:r>
        <w:rPr>
          <w:rFonts w:ascii="Times New Roman"/>
          <w:b w:val="false"/>
          <w:i w:val="false"/>
          <w:color w:val="000000"/>
          <w:sz w:val="28"/>
        </w:rPr>
        <w:t>"447 986" саны "439 848" санына ауыстырылсын;</w:t>
      </w:r>
      <w:r>
        <w:br/>
      </w:r>
      <w:r>
        <w:rPr>
          <w:rFonts w:ascii="Times New Roman"/>
          <w:b w:val="false"/>
          <w:i w:val="false"/>
          <w:color w:val="000000"/>
          <w:sz w:val="28"/>
        </w:rPr>
        <w:t>
      </w:t>
      </w:r>
      <w:r>
        <w:rPr>
          <w:rFonts w:ascii="Times New Roman"/>
          <w:b w:val="false"/>
          <w:i w:val="false"/>
          <w:color w:val="000000"/>
          <w:sz w:val="28"/>
        </w:rPr>
        <w:t>"6 215" саны "8 291" санына ауыстырылсын;</w:t>
      </w:r>
      <w:r>
        <w:br/>
      </w:r>
      <w:r>
        <w:rPr>
          <w:rFonts w:ascii="Times New Roman"/>
          <w:b w:val="false"/>
          <w:i w:val="false"/>
          <w:color w:val="000000"/>
          <w:sz w:val="28"/>
        </w:rPr>
        <w:t>
      </w:t>
      </w:r>
      <w:r>
        <w:rPr>
          <w:rFonts w:ascii="Times New Roman"/>
          <w:b w:val="false"/>
          <w:i w:val="false"/>
          <w:color w:val="000000"/>
          <w:sz w:val="28"/>
        </w:rPr>
        <w:t>"қайта өңдеушi кәсiпорындардың ауылшаруашылық өнiмiн тереңдете қайта өңдеп өнiмдер өндіруі үшiн оны сатып алу шығындарын субсидиялауға 984 446 мың теңге" деген жолдан кейін келесі жолдармен толықтырылсын:</w:t>
      </w:r>
      <w:r>
        <w:br/>
      </w:r>
      <w:r>
        <w:rPr>
          <w:rFonts w:ascii="Times New Roman"/>
          <w:b w:val="false"/>
          <w:i w:val="false"/>
          <w:color w:val="000000"/>
          <w:sz w:val="28"/>
        </w:rPr>
        <w:t>
      </w:t>
      </w:r>
      <w:r>
        <w:rPr>
          <w:rFonts w:ascii="Times New Roman"/>
          <w:b w:val="false"/>
          <w:i w:val="false"/>
          <w:color w:val="000000"/>
          <w:sz w:val="28"/>
        </w:rPr>
        <w:t>"инвестициялық салымдар кезінде агроөнеркәсіптік кешен субъектісі шеккен шығыстардың бір бөлігін өтеуге 2 853 173 мың теңге;</w:t>
      </w:r>
      <w:r>
        <w:br/>
      </w:r>
      <w:r>
        <w:rPr>
          <w:rFonts w:ascii="Times New Roman"/>
          <w:b w:val="false"/>
          <w:i w:val="false"/>
          <w:color w:val="000000"/>
          <w:sz w:val="28"/>
        </w:rPr>
        <w:t>
      </w:t>
      </w:r>
      <w:r>
        <w:rPr>
          <w:rFonts w:ascii="Times New Roman"/>
          <w:b w:val="false"/>
          <w:i w:val="false"/>
          <w:color w:val="000000"/>
          <w:sz w:val="28"/>
        </w:rPr>
        <w:t>мал шаруашылығы өнімдерінің өнімділігін және сапасын арттыруды, асыл тұқымды мал шаруашылығын дамытуды субсидиялауға 3 977 350 мың теңге;";</w:t>
      </w:r>
      <w:r>
        <w:br/>
      </w:r>
      <w:r>
        <w:rPr>
          <w:rFonts w:ascii="Times New Roman"/>
          <w:b w:val="false"/>
          <w:i w:val="false"/>
          <w:color w:val="000000"/>
          <w:sz w:val="28"/>
        </w:rPr>
        <w:t>
      </w:t>
      </w:r>
      <w:r>
        <w:rPr>
          <w:rFonts w:ascii="Times New Roman"/>
          <w:b w:val="false"/>
          <w:i w:val="false"/>
          <w:color w:val="000000"/>
          <w:sz w:val="28"/>
        </w:rPr>
        <w:t xml:space="preserve">"агроөнеркәсiптiк кешен субъектiлерiнiң қарыздарын кепiлдендiру және сақтандыру шеңберiнде субсидиялауға 31 860 мың теңге; </w:t>
      </w:r>
      <w:r>
        <w:br/>
      </w:r>
      <w:r>
        <w:rPr>
          <w:rFonts w:ascii="Times New Roman"/>
          <w:b w:val="false"/>
          <w:i w:val="false"/>
          <w:color w:val="000000"/>
          <w:sz w:val="28"/>
        </w:rPr>
        <w:t>
      </w:t>
      </w:r>
      <w:r>
        <w:rPr>
          <w:rFonts w:ascii="Times New Roman"/>
          <w:b w:val="false"/>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71 400 мың теңге;" деген жолдар алынып тасталсын;</w:t>
      </w:r>
      <w:r>
        <w:br/>
      </w:r>
      <w:r>
        <w:rPr>
          <w:rFonts w:ascii="Times New Roman"/>
          <w:b w:val="false"/>
          <w:i w:val="false"/>
          <w:color w:val="000000"/>
          <w:sz w:val="28"/>
        </w:rPr>
        <w:t>
      </w:t>
      </w:r>
      <w:r>
        <w:rPr>
          <w:rFonts w:ascii="Times New Roman"/>
          <w:b w:val="false"/>
          <w:i w:val="false"/>
          <w:color w:val="000000"/>
          <w:sz w:val="28"/>
        </w:rPr>
        <w:t>"1 719 347" саны "1 692 602" санына ауыстырылсын;</w:t>
      </w:r>
      <w:r>
        <w:br/>
      </w:r>
      <w:r>
        <w:rPr>
          <w:rFonts w:ascii="Times New Roman"/>
          <w:b w:val="false"/>
          <w:i w:val="false"/>
          <w:color w:val="000000"/>
          <w:sz w:val="28"/>
        </w:rPr>
        <w:t>
      </w:t>
      </w:r>
      <w:r>
        <w:rPr>
          <w:rFonts w:ascii="Times New Roman"/>
          <w:b w:val="false"/>
          <w:i w:val="false"/>
          <w:color w:val="000000"/>
          <w:sz w:val="28"/>
        </w:rPr>
        <w:t>"26 701 523" саны "27 652 342" санына ауыстырылсын;</w:t>
      </w:r>
      <w:r>
        <w:br/>
      </w:r>
      <w:r>
        <w:rPr>
          <w:rFonts w:ascii="Times New Roman"/>
          <w:b w:val="false"/>
          <w:i w:val="false"/>
          <w:color w:val="000000"/>
          <w:sz w:val="28"/>
        </w:rPr>
        <w:t>
      </w:t>
      </w:r>
      <w:r>
        <w:rPr>
          <w:rFonts w:ascii="Times New Roman"/>
          <w:b w:val="false"/>
          <w:i w:val="false"/>
          <w:color w:val="000000"/>
          <w:sz w:val="28"/>
        </w:rPr>
        <w:t>"жаңартылатын энергия көздерін пайдалануды қолдауға 10 020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"34 429" саны "23 874" санына ауыстырылсын;</w:t>
      </w:r>
      <w:r>
        <w:br/>
      </w:r>
      <w:r>
        <w:rPr>
          <w:rFonts w:ascii="Times New Roman"/>
          <w:b w:val="false"/>
          <w:i w:val="false"/>
          <w:color w:val="000000"/>
          <w:sz w:val="28"/>
        </w:rPr>
        <w:t>
      </w:t>
      </w:r>
      <w:r>
        <w:rPr>
          <w:rFonts w:ascii="Times New Roman"/>
          <w:b w:val="false"/>
          <w:i w:val="false"/>
          <w:color w:val="000000"/>
          <w:sz w:val="28"/>
        </w:rPr>
        <w:t>"187 947" саны "393 834" санына ауыстырылсын;</w:t>
      </w:r>
      <w:r>
        <w:br/>
      </w:r>
      <w:r>
        <w:rPr>
          <w:rFonts w:ascii="Times New Roman"/>
          <w:b w:val="false"/>
          <w:i w:val="false"/>
          <w:color w:val="000000"/>
          <w:sz w:val="28"/>
        </w:rPr>
        <w:t>
      </w:t>
      </w:r>
      <w:r>
        <w:rPr>
          <w:rFonts w:ascii="Times New Roman"/>
          <w:b w:val="false"/>
          <w:i w:val="false"/>
          <w:color w:val="000000"/>
          <w:sz w:val="28"/>
        </w:rPr>
        <w:t>"2 379 352" саны "2 679 352"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"42 504 574" саны "42 685 339" санына ауыстырылсын;</w:t>
      </w:r>
      <w:r>
        <w:br/>
      </w:r>
      <w:r>
        <w:rPr>
          <w:rFonts w:ascii="Times New Roman"/>
          <w:b w:val="false"/>
          <w:i w:val="false"/>
          <w:color w:val="000000"/>
          <w:sz w:val="28"/>
        </w:rPr>
        <w:t>
      </w:t>
      </w:r>
      <w:r>
        <w:rPr>
          <w:rFonts w:ascii="Times New Roman"/>
          <w:b w:val="false"/>
          <w:i w:val="false"/>
          <w:color w:val="000000"/>
          <w:sz w:val="28"/>
        </w:rPr>
        <w:t>"24 271 871" саны "23 582 555" санына ауыстырылсын;</w:t>
      </w:r>
      <w:r>
        <w:br/>
      </w:r>
      <w:r>
        <w:rPr>
          <w:rFonts w:ascii="Times New Roman"/>
          <w:b w:val="false"/>
          <w:i w:val="false"/>
          <w:color w:val="000000"/>
          <w:sz w:val="28"/>
        </w:rPr>
        <w:t>
      </w:t>
      </w:r>
      <w:r>
        <w:rPr>
          <w:rFonts w:ascii="Times New Roman"/>
          <w:b w:val="false"/>
          <w:i w:val="false"/>
          <w:color w:val="000000"/>
          <w:sz w:val="28"/>
        </w:rPr>
        <w:t>"5 723 614" саны "6 298 788" санына ауыстырылсын;</w:t>
      </w:r>
      <w:r>
        <w:br/>
      </w:r>
      <w:r>
        <w:rPr>
          <w:rFonts w:ascii="Times New Roman"/>
          <w:b w:val="false"/>
          <w:i w:val="false"/>
          <w:color w:val="000000"/>
          <w:sz w:val="28"/>
        </w:rPr>
        <w:t>
      </w:t>
      </w:r>
      <w:r>
        <w:rPr>
          <w:rFonts w:ascii="Times New Roman"/>
          <w:b w:val="false"/>
          <w:i w:val="false"/>
          <w:color w:val="000000"/>
          <w:sz w:val="28"/>
        </w:rPr>
        <w:t>"1 939 116" саны "2 234 023"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"321 879" саны "311 904"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"15 127 990" саны "14 218 306" санына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3. "Алматы облысының экономика және бюджеттік жоспарлау басқармасы" мемлекеттік мекемесінің басшысына (келісім бойынша Сатыбалдина Н.Т.)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облыстық мәслихатының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5. Осы шешім 2016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Алматы облыстық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 Бектұрсынов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3"/>
        <w:gridCol w:w="5387"/>
      </w:tblGrid>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20 қазандағы "Алматы облыстық мәслихатының 2015 жылғы 14 желтоқсандағы "Алматы облысының 2016-2018 жылдарға арналған облыстық бюджеті туралы" № 51-287 шешіміне өзгерістер мен толықтырулар енгізу туралы" № 9-49 шешіміне қосымша</w:t>
            </w:r>
          </w:p>
        </w:tc>
      </w:tr>
      <w:tr>
        <w:trPr>
          <w:trHeight w:val="30" w:hRule="atLeast"/>
        </w:trPr>
        <w:tc>
          <w:tcPr>
            <w:tcW w:w="8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14 желтоқсандағы "Алматы облысының 2016-2018 жылдарға арналған облыстық бюджеті туралы" № 51-287 шешімімен бекітілген 1- қосымша</w:t>
            </w:r>
          </w:p>
        </w:tc>
      </w:tr>
    </w:tbl>
    <w:bookmarkStart w:name="z77" w:id="0"/>
    <w:p>
      <w:pPr>
        <w:spacing w:after="0"/>
        <w:ind w:left="0"/>
        <w:jc w:val="left"/>
      </w:pPr>
      <w:r>
        <w:rPr>
          <w:rFonts w:ascii="Times New Roman"/>
          <w:b/>
          <w:i w:val="false"/>
          <w:color w:val="000000"/>
        </w:rPr>
        <w:t xml:space="preserve"> Алматы облысының 2016 жылға арналған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5"/>
        <w:gridCol w:w="3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340 499 214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32 832 922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16 481 451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16 481 451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14 908 901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14 908 901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1 442 570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1 442 570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2 733 261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154 119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34 000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6 730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113 389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2 386 401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2 386 401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192 741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192 741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12 430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304 920 601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66 703 992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66 703 992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238 216 609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238 216 609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5"/>
        <w:gridCol w:w="887"/>
        <w:gridCol w:w="887"/>
        <w:gridCol w:w="6818"/>
        <w:gridCol w:w="2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336 851 903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5 845 833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3 681 319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3 335 563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2 094 234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695 476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319 974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283 825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сатып алу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мемлекеттік сатып алуды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1 732 543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1 732 543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1 505 303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71 052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1 001 851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61 094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61 094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891 257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608 101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10 412 119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10 382 546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10 246 479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6 809 537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3 333 838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73 091 230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9 544 079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8 021 473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8 021 473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1 522 606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1 522 606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33 350 481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2 628 086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1 227 661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1 185 150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108 128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29 522 191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29 493 712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677 001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523 203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8 916 277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8 473 662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8 473 662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21 235 015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21 235 015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204 340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377 401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493 572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19 580 443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68 774 203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5 062 691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1 383 388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987 019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256 545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3 679 303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3 679 303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16 243 748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16 243 748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6 377 594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475 414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602 486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921 863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996 185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3 840 404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2 683 748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41 674 570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41 674 570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2 283 780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285 914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38 348 682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779 697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779 697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5 013 497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4 781 835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594 213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220 324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3 871 223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5 207 974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3 363 508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2 708 466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608 337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1 367 229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436 176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347 074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347 074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347 074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1 497 392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1 389 810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285 572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21 376 054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10 571 442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293 746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265 029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573 862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573 862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9 496 457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2 710 308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6 786 149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183 058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10 804 612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3 039 046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2 744 271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294 775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7 765 566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4 137 501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908 505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2 234 023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8 849 463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1 953 292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538 749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538 749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1 414 543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418 397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4 115 115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3 998 723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3 781 572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1 413 859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941 211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941 211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327 093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201 449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1 129 861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371 995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312 945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456 293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410 353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5 747 076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630 489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630 489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630 489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5 116 587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5 116 587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5 116 587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32 158 412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29 120 886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26 219 691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469 741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444 978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393 830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3 598 771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228 035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1 366 687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2 853 173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14 734 028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393 894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293 418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2 138 586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2 039 501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1 214 315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352 703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321 419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861 612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861 612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1 003 019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1 003 019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1 003 019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311 904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230 727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178 521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1 704 301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1 704 301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1 538 979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18 511 555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14 218 306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14 212 245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4 050 701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5 546 739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3 226 977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1 344 144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302 179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302 179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302 179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3 991 070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3 991 070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314 588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1 792 765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1 756 556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38 195 493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6 330 428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6 295 676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2 403 352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3 614 823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31 865 065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270 374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270 374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30 120 857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688 839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1 300 789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23 792 664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4 338 565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283 921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283 921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185 392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865 008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865 008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45 973 837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45 973 837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45 973 837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45 883 855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12 345 814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14 476 071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5 833 000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5 833 000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5 833 000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5 833 000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6 220 258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6 220 258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2 215 949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1 637 278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облысында үлескерлердің қатысуымен салынып жатқан тұрғын үй кешенін салуға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578 671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4 004 309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4 004 309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1 512 904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1 512 904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1 512 904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76"/>
        <w:gridCol w:w="921"/>
        <w:gridCol w:w="3349"/>
        <w:gridCol w:w="5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2 130 257</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2 130 257</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2 130 257</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1 985 958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берiлген пайдаланылмаған бюджеттiк кредиттердi қайтару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144 299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688"/>
        <w:gridCol w:w="1671"/>
        <w:gridCol w:w="1671"/>
        <w:gridCol w:w="2959"/>
        <w:gridCol w:w="41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6 104 321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6 104 321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6 104 321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6 104 321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2 844 661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2 844 661</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205 660</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205 660</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54 000</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54 000</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3 000 000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1315"/>
        <w:gridCol w:w="1315"/>
        <w:gridCol w:w="4254"/>
        <w:gridCol w:w="27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332"/>
        <w:gridCol w:w="778"/>
        <w:gridCol w:w="3810"/>
        <w:gridCol w:w="5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5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-14 802 824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14 802 824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12 597 400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12 597 400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1 637 278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10 960 122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3 846 321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3 846 321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3 846 321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735"/>
        <w:gridCol w:w="1786"/>
        <w:gridCol w:w="1786"/>
        <w:gridCol w:w="2317"/>
        <w:gridCol w:w="4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1 640 897</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1 640 897</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1 640 897</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1 640 897</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1 496 598</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144 299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