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fef6" w14:textId="02df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1 қарашадағы № 547 қаулысы. Алматы облысы Әділет департаментінде 2016 жылы 2 желтоқсанда № 4024 болып тіркелді. Күші жойылды - Алматы облысы әкімдігінің 2020 жылғы 18 наурыздағы № 111 қаулысымен</w:t>
      </w:r>
    </w:p>
    <w:p>
      <w:pPr>
        <w:spacing w:after="0"/>
        <w:ind w:left="0"/>
        <w:jc w:val="both"/>
      </w:pPr>
      <w:bookmarkStart w:name="z15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әкімдігінің 18.03.2020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көрсетiлетiн қызметтер туралы" 2013 жылғы 15 сәуірдегі Қазақстан Республикасы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стандартын бекіту туралы" 2016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Ұлттық экономика министрінің бұйрығына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"Алматы облысының жер қатынастары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облыс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Серікжан Іслямұлы Бескемпіровке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күшiне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"01" қараша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547 қаулысымен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0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– Алматы облысы әкімдігінің 06.05.2019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регламенті</w:t>
      </w:r>
    </w:p>
    <w:bookmarkEnd w:id="2"/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(бұдан әрі - мемлекеттік көрсетілетін қызмет) облыстың, аудандардың, облыстық маңызы бар қалалардың, аудандық маңызы бар қалалардың жергілікті атқарушы органдарымен, кенттердің, ауылдардың, ауылдық округтердің әкімдерімен (бұдан әрі - көрсетілетін қызметті беруші) жеке және заңды тұлғаларға (бұдан әрі - көрсетілетін қызметті алушы) тегін көрсетіледі. 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 Қазақстан Республикасы Ұлттық экономика министрінің 2016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13652 тіркелген) бұйрығымен бекітілген 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стандарты (бұдан әрі - Стандарт) негізінде көрсетіледі.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Өтінішті қабылдау және мемлекеттік қызметті көрсету нәтижесін беру көрсетілетін қызметті берушінің кеңсесі және "Азаматтарға арналған үкімет" мемлекеттік корпорациясы арқылы жүзеге асырылады (бұдан әрі - Мемлекеттік корпорация). 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қызметті көрсету нәтижесі: көрсетілетін қызметті берушінің жер учаскесіне құқық беру туралы шешімі не Стандарттың 10-тармағында көзделген негіздер бойынша мемлекеттік қызметті көрсетуден бас тарту туралы уәжді жауап.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берушiнiң құрылымдық бөлiмшелерiнiң (қызметкерлерінің) iс-әрекеттерінің тәртiбiн сипаттау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алушының Стандарттың 9-тармағына сәйкес құжаттар топтамасымен жүгінуі, мемлекеттік қызмет көрсету бойынша рәсімді (іс-қимылды) бастау үшін негіздеме болып табылады.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 орындаудың ұзақтығы және мемлекеттік қызметті көрсету рәсімінің (і-қимылдың) нәтижесі: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қабылдау, тіркеу және көрсетілетін қызметті берушінің басшысына бұрыштама қоюға жолдау – 15 (он бес) минут. Нәтижесі - көрсетілетін қызметті берушінің басшысына жолдау;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құжаттарды қарау және көрсетілетін қызметті берушінің жауапты орындаушысын анықтау – 3 (үш) сағат. Нәтижесі - көрсетілетін қызметті берушінің жауапты орындаушысын анықтау; 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орындаушысымен құжаттарды қарау, мемлекеттік қызмет көрсету нәтижесін рәсімдеу және көрсетілетін қызметті берушінің басшысына қол қоюға жолдау: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1-кезең: сұратылған жер учаскесін мәлімделген нысаналы мақсаты бойынша пайдалану мүмкіндігін айқындау, жер учаскесін таңдау актісін дайындау, жер комиссиясының қорытындысын беру - 22 (жиырма екі) жұмыс күн;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2-кезең: жерге орналастыру жобасы бекітілген күннен бастап жер учаскесіне жер пайдалану құқығын беру туралы шешім шығару - 7 (жеті) жұмыс күн. Нәтижесі - мемлекеттік қызмет көрсету нәтижесін көрсетілетін қызметті берушінің басшысына қол қоюға жолдау; 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 көрсету нәтижесіне қол қою және көрсетілетін қызметті берушінің жауапты орындаушысына жолдау – 4 (төрт) сағат. Нәтижесі - мемлекеттік қызмет көрсету нәтижесін көрсетілетін қызметті берушінің жауапты орындаушысына жолдау;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нәтижесін беру – 15 (он бес) минут. Нәтижесі - мемлекеттік қызмет көрсету нәтижесін беру.</w:t>
      </w:r>
    </w:p>
    <w:bookmarkEnd w:id="19"/>
    <w:bookmarkStart w:name="z4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бөлiмшелер (қызметкерлер) мен көрсетілетін қызметті берушінің өзара iс-қимыл тәртiбiн сипаттау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көрсету процесінде қатысатын қызметті берушінің құрылымдық бөлiмшелерінің (қызметкерлерінің) тiзбесі: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орындаушысы.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Құрылымдық бөлімшелердің (жұмыскерлердің) арасындағы рәсімдердің (іс-қимылдың) бірізділігін сипаттау осы регламенттің қосымшасында "Мемлекеттік қызмет көрсетудің бизнес-процестерінің анықтамалығы" келтірілген. </w:t>
      </w:r>
    </w:p>
    <w:bookmarkEnd w:id="25"/>
    <w:bookmarkStart w:name="z4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қызметті алу үшін көрсетілетін қызметті алушы Мемлекеттік корпорацияға Стандарттың 9-тармағына сәйкес құжаттар топтамасын ұсынады.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көрсетудің нәтижесін Мемлекеттік корпорация арқылы алу процесінің сипаттамасы, оның ұзақтығы: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корпорацияның қызметкері құжаттарды қабылдайды, тиісті құжаттардың қабылдағаны туралы қолхат береді (Стандарттың 9-тармағына сәйкес Мемлекеттік корпорацияның қызметкері өтінішті қабылдаудан бас тартады және Стандарттың 2-қосымшасына сәйкес қолхат береді), көрсетілетін қызметті берушіге қабылданған құжаттарды жолдайды - 15 (он бес) минут;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корпорацияның қызметкері көрсетілетін қызметті берушіге қабылданған құжаттарды жолдайды - 3 (үш) сағат;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асырылады;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корпорацияның қызметкері көрсетілетін қызметті берушіден мемлекеттік қызмет көрсету нәтижесін алады - 3 (үш) сағат;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корпорацияның қызметкері мемлекеттік қызмет көрсету нәтижесін көрсетілетін қызметті алушыға береді - 15 (он бес) минут.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"Сауда-саттықты (конкурстарды,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аукциондарды) өткізуді талап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етпейтін мемлекет меншігіндегі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 учаскелеріне құқықтарды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алу" мемлекеттік көрсетілетін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 регламентіне қосымша</w:t>
            </w:r>
          </w:p>
        </w:tc>
      </w:tr>
    </w:tbl>
    <w:bookmarkStart w:name="z6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