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f979" w14:textId="5c7f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тірек ауылдық елді мекендерінің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20 желтоқсандағы № 615 қаулысы. Алматы облысы Әділет департаментінде 2017 жылы 20 қаңтарда № 4078 болып тіркелді. Күші жойылды - Алматы облысы әкімдігінің 2021 жылғы 24 қарашадағы № 464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"Тірек ауылдық елді мекендерді айқындау әдістемесін бекіту туралы" 2016 жылғы 2 ақпандағы Қазақстан Республикасының Ұлттық экономика министрінің № 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13375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облысының тірек ауылдық елді мекендерінің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облысы әкімінің бірінші орынбасары Л. Тұрлашовқа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 әкімдігінің 2016 жылғы "20" желтоқсандағы № 615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тірек ауылдық елді мекендерінің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Алматы облысы әкімдігінің 23.01.2019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мекеннің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Бақбақты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Бақбақты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Байтерек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Қаракемер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бек бекеті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Жаңашамалған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бекеті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Пенжім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Пенжім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Алынып тасталды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