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33575" w14:textId="5b33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 әкімдігінің 2015 жылғы 8 мамырдағы "Талдықорған қаласының тұрғын үй инспекциясы бөлімі" мемлекеттік мекемесінің Ережесін бекіту туралы" № 11-400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қаласы әкімдігінің 2016 жылғы 05 ақпандағы № 5-80 қаулысы. Алматы облысы Әділет департаментінде 2016 жылы 16 наурызда № 3752 болып тіркелді. Күші жойылды - Алматы облысы Талдықорған қаласы әкімдігінің 2016 жылғы 27 маусымдағы № 29-420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Талдықорған қаласы әкімдігінің 27.06.2016 </w:t>
      </w:r>
      <w:r>
        <w:rPr>
          <w:rFonts w:ascii="Times New Roman"/>
          <w:b w:val="false"/>
          <w:i w:val="false"/>
          <w:color w:val="ff0000"/>
          <w:sz w:val="28"/>
        </w:rPr>
        <w:t>№ 29-420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38-бабы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2011 жылғы 1 наурыздағы Қазақстан Республикасы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кейбір заңнамалық актілеріне кәсіпкерлік мәселелері бойынша өзгерістер мен толықтырулар енгізу туралы" 2015 жылғы 29 қазандағы Қазақстан Республикасы Заңының 1-бабы </w:t>
      </w:r>
      <w:r>
        <w:rPr>
          <w:rFonts w:ascii="Times New Roman"/>
          <w:b w:val="false"/>
          <w:i w:val="false"/>
          <w:color w:val="000000"/>
          <w:sz w:val="28"/>
        </w:rPr>
        <w:t>18-тармағына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мемлекеттік органының үлгі ережесін бекіту туралы" 2012 жылғы 29 қазандағы № 410 Қазақстан Республикасы Президентінің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Талдықорған қаласы әкімдігінің 2015 жылғы 8 мамырдағы "Талдықорған қаласының тұрғын үй инспекциясы бөлімі" мемлекеттік мекемесінің Ережесін бекіту туралы" (нормативтік құқықтық актілерді мемлекеттік тіркеу Тізілімінде 2015 жылдың 10 маусымдағы № 3219 тіркелген, "Талдықорған" газетінде 2015 жылдың 26 маусымында № 28 жарияланған) № 11-400 қаулысымен бекітілген "Талдықорған қаласының тұрғын үй инспекциясы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Ереженің 17-тармағының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Қазақстан Республикасының Кәсіпкерлік кодексіне сәйкес тексерулер жүргізуге".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"Талдықорған қаласының тұрғын үй инспекциясы бөлімі" мемлекеттік мекемесінің басшысы осы қаулының ресми жариялануын әділет органдарында мемлекеттік тіркелгеннен кейін Қазақстан Республикасының Үкіметі айқындаған интернет-ресурста және қала әкімдігінің интернет-ресурсында, сондай-ақ, қала әкімдігінің нормативтік құқықтық қаулыларын және қала әкімінің нормативтік құқықтық шешімдерін ресми жариялау құқығын алған мерзімді баспа басылымы "Талдықорған" газетінде жариялануын жүзеге асырсын.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қала әкімінің тұрғын үй қатынастары саласына жетекшілік ететін орынбасарына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