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e8f1" w14:textId="6a3e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2016 жылғы 20 мамырдағы № 23 шешімі. Алматы облысы Әділет департаментінде 2016 жылы 31 мамырда № 3877 болып тіркелді. Күші жойылды - Алматы облысы Талдықорған қалалық мәслихатының 2017 жылғы 08 тамыздағы № 107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қалалық мәслихатының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қалалық мәслихатының 2015 жылғы 22 желтоқсандағы "Талдықорған қаласының 2016-2018 жылдарға арналған бюджеті туралы" № 372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3652 тіркелген, "Талдықорған" газетінде 2016 жылдың 15 қаңтарында № 2 (1366) жарияланған), Талдықорған қалалық мәслихатының 2016 жылғы 5 ақпандағы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389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3722 тіркелген, "Талдықорған" газетінде 2016 жылдың 26 ақпанында № 8 (1372) жарияланған), Талдықорған қалалық мәслихатының 2016 жылғы 24 наурыздағы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4 сәуірінде № 3767 тіркелген, "Талдықорған" газетінде 2016 жылдың 15 сәуірінде № 15 (1379)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тиісінше 1, 2,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31697703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1979860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718630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1186200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27813013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11754984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10213194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5844835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30745086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1385122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1388054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14910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бюджеттің тапшылығы (профициті) (-) 447415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бюджеттің тапшылығын қаржыландыру (профицитті пайдалану) 447415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"Талдықорған қаласының экономика және бюджеттік жоспарлау бөлімі" мемлекеттік мекемесінің басшысына (келісім бойынша Қ.Р. Мәженов)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Оңғарбаев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1"/>
        <w:gridCol w:w="4909"/>
      </w:tblGrid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"20" мамырдағы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23 шешіміне қосымша</w:t>
            </w:r>
          </w:p>
        </w:tc>
      </w:tr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22 желтоқсандағы "Талдықорған қаласының 2016-2018 жылдарға арналған бюджеті туралы" № 372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31697703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27813013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27813013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27813013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11754984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10213194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094"/>
        <w:gridCol w:w="3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30745086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5238787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4755692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3443057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3927899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3927899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7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4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9"/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084"/>
        <w:gridCol w:w="1084"/>
        <w:gridCol w:w="4359"/>
        <w:gridCol w:w="4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5"/>
        </w:tc>
        <w:tc>
          <w:tcPr>
            <w:tcW w:w="4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-447415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1"/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