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0ee3a" w14:textId="1d0ee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қалалық мәслихатының 2016 жылғы 23 қыркүйектегі № 49 шешімі. Алматы облысы Әділет департаментінде 2016 жылы 18 қазанда № 3982 болып тіркелді. Күші жойылды - Алматы облысы Талдықорған қалалық мәслихатының 2018 жылғы 28 наурыздағы № 167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Талдықорған қалалық мәслихатының 28.03.2018 </w:t>
      </w:r>
      <w:r>
        <w:rPr>
          <w:rFonts w:ascii="Times New Roman"/>
          <w:b w:val="false"/>
          <w:i w:val="false"/>
          <w:color w:val="000000"/>
          <w:sz w:val="28"/>
        </w:rPr>
        <w:t>№ 167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Талдықорған қалалық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Талдықорған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Талдықорған қалалық мәслихатының 2014 жылғы 17 қыркүйектегі "Талдықорған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2014 жылдың 21қазанында № 2873 тіркелген, "Талдықорған" газетінде 2014 жылдың 24 казанында № 44 (1302) жарияланған) № 260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Талдықорған қаласының жұмыспен қамту, әлеуметтік бағдарламалар және азаматтық хал актілерін тіркеу бөлімі" мемлекеттік мекемесінің басшысы (Ш. Мұхаметжан)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қалалық мәлихаттың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4. Осы шешімнің орындалуын бақылау қалалық мәслихаттың "Әлеуметтік қорғау, заңдылықты сақтау, азаматтардың құқықтары және қоршаған ортаны қорғау мәселесі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5.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Талдықорған қалалық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кезектен тыс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VIII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Ким</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Талдықорған қалалық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Бұлдыбаев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Талдықорған қаласының мәслихатының 2016 жылғы "23" қыркүйектегі "Талдықорған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49 шешіміне қосымша </w:t>
            </w:r>
          </w:p>
        </w:tc>
      </w:tr>
    </w:tbl>
    <w:bookmarkStart w:name="z16" w:id="1"/>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1"/>
    <w:bookmarkStart w:name="z17" w:id="2"/>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 Қазақстан Республикасы Үкіметінің 2016 жылғы 4 наурыздағы № 133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p>
    <w:bookmarkEnd w:id="2"/>
    <w:bookmarkStart w:name="z18" w:id="3"/>
    <w:p>
      <w:pPr>
        <w:spacing w:after="0"/>
        <w:ind w:left="0"/>
        <w:jc w:val="left"/>
      </w:pPr>
      <w:r>
        <w:rPr>
          <w:rFonts w:ascii="Times New Roman"/>
          <w:b/>
          <w:i w:val="false"/>
          <w:color w:val="000000"/>
        </w:rPr>
        <w:t xml:space="preserve"> 1. Жалпы ережелер</w:t>
      </w:r>
    </w:p>
    <w:bookmarkEnd w:id="3"/>
    <w:bookmarkStart w:name="z19" w:id="4"/>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xml:space="preserve">
      </w:t>
      </w:r>
      <w:r>
        <w:rPr>
          <w:rFonts w:ascii="Times New Roman"/>
          <w:b w:val="false"/>
          <w:i w:val="false"/>
          <w:color w:val="000000"/>
          <w:sz w:val="28"/>
        </w:rPr>
        <w:t>1)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2) ассистенттер - шартты ақшалай көмек алу үшін кент, ауыл, ауылдық округ әкіміне (бұдан әрі - ауылдық округ әкімі) өтініш білдірген үміткермен консультациялар, әңгімелесу өткізу,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уәкілетті орган шарт негізінде тартатын адамдар;</w:t>
      </w:r>
      <w:r>
        <w:br/>
      </w:r>
      <w:r>
        <w:rPr>
          <w:rFonts w:ascii="Times New Roman"/>
          <w:b w:val="false"/>
          <w:i w:val="false"/>
          <w:color w:val="000000"/>
          <w:sz w:val="28"/>
        </w:rPr>
        <w:t xml:space="preserve">
      </w:t>
      </w:r>
      <w:r>
        <w:rPr>
          <w:rFonts w:ascii="Times New Roman"/>
          <w:b w:val="false"/>
          <w:i w:val="false"/>
          <w:color w:val="000000"/>
          <w:sz w:val="28"/>
        </w:rPr>
        <w:t>3)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w:t>
      </w:r>
      <w:r>
        <w:rPr>
          <w:rFonts w:ascii="Times New Roman"/>
          <w:b w:val="false"/>
          <w:i w:val="false"/>
          <w:color w:val="000000"/>
          <w:sz w:val="28"/>
        </w:rPr>
        <w:t>4) әлеуметтік жұмыс жөніндегі консультанттар - шартты ақшалай көмек алу үшін уәкілетті органға өтініш білдірген үміткермен консультациялар, әңгімелесу өткізу,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уәкілетті орган шарт негізінде тартатын, халықты әлеуметтік қорғау органдары мен ұйымдарының және өзге де ұйымдардың мамандарымен өзара іс-қимыл жасайтын адамдар;</w:t>
      </w:r>
      <w:r>
        <w:br/>
      </w:r>
      <w:r>
        <w:rPr>
          <w:rFonts w:ascii="Times New Roman"/>
          <w:b w:val="false"/>
          <w:i w:val="false"/>
          <w:color w:val="000000"/>
          <w:sz w:val="28"/>
        </w:rPr>
        <w:t xml:space="preserve">
      </w:t>
      </w:r>
      <w:r>
        <w:rPr>
          <w:rFonts w:ascii="Times New Roman"/>
          <w:b w:val="false"/>
          <w:i w:val="false"/>
          <w:color w:val="000000"/>
          <w:sz w:val="28"/>
        </w:rPr>
        <w:t>5) әлеуметтік келісімшарт - бір жағынан, жұмыспен қамтуға жәрдемдесудің мемлекеттік шараларына қатысатын Қазақстан Республикасының жұмыссыз, өз бетінше жұмыспен қамтылған және табысы аз азаматтары мен оралмандар қатарындағы жеке тұлға және екінші жағынан, халықты жұмыспен қамту орталығының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6)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xml:space="preserve">
      </w:t>
      </w:r>
      <w:r>
        <w:rPr>
          <w:rFonts w:ascii="Times New Roman"/>
          <w:b w:val="false"/>
          <w:i w:val="false"/>
          <w:color w:val="000000"/>
          <w:sz w:val="28"/>
        </w:rPr>
        <w:t>7) жұмыспен қамтуға жәрдемдесудің белсенді шаралары - өз бетінше жұмыспен қамтылған, жұмыссыз және табысы аз халық қатарындағы Қазақстан Республикасының азаматтары мен оралмандарды мемлекеттік қолдаудың Қазақстан Республикасының заңнамасында белгіленген тәртіппен мемлекет жүзеге асыратын шаралары;</w:t>
      </w:r>
      <w:r>
        <w:br/>
      </w:r>
      <w:r>
        <w:rPr>
          <w:rFonts w:ascii="Times New Roman"/>
          <w:b w:val="false"/>
          <w:i w:val="false"/>
          <w:color w:val="000000"/>
          <w:sz w:val="28"/>
        </w:rPr>
        <w:t xml:space="preserve">
      </w:t>
      </w:r>
      <w:r>
        <w:rPr>
          <w:rFonts w:ascii="Times New Roman"/>
          <w:b w:val="false"/>
          <w:i w:val="false"/>
          <w:color w:val="000000"/>
          <w:sz w:val="28"/>
        </w:rPr>
        <w:t>8) мереке күндері - Қазақстан Республикасының ұлттық және мемлекеттік мереке күндері;</w:t>
      </w:r>
      <w:r>
        <w:br/>
      </w:r>
      <w:r>
        <w:rPr>
          <w:rFonts w:ascii="Times New Roman"/>
          <w:b w:val="false"/>
          <w:i w:val="false"/>
          <w:color w:val="000000"/>
          <w:sz w:val="28"/>
        </w:rPr>
        <w:t xml:space="preserve">
      </w:t>
      </w:r>
      <w:r>
        <w:rPr>
          <w:rFonts w:ascii="Times New Roman"/>
          <w:b w:val="false"/>
          <w:i w:val="false"/>
          <w:color w:val="000000"/>
          <w:sz w:val="28"/>
        </w:rPr>
        <w:t>9) отбасына көмектің жеке жоспары (бұдан әрі - жеке жоспар) - уәкілетті орган үміткермен бірлесіп әзірлеген жұмыспен қамтуға жәрдемдесу және (немесе) әлеуметтік бейімдеу жөніндегі іс-шаралар кешені;</w:t>
      </w:r>
      <w:r>
        <w:br/>
      </w:r>
      <w:r>
        <w:rPr>
          <w:rFonts w:ascii="Times New Roman"/>
          <w:b w:val="false"/>
          <w:i w:val="false"/>
          <w:color w:val="000000"/>
          <w:sz w:val="28"/>
        </w:rPr>
        <w:t xml:space="preserve">
      </w:t>
      </w:r>
      <w:r>
        <w:rPr>
          <w:rFonts w:ascii="Times New Roman"/>
          <w:b w:val="false"/>
          <w:i w:val="false"/>
          <w:color w:val="000000"/>
          <w:sz w:val="28"/>
        </w:rPr>
        <w:t>10)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xml:space="preserve">
      </w:t>
      </w:r>
      <w:r>
        <w:rPr>
          <w:rFonts w:ascii="Times New Roman"/>
          <w:b w:val="false"/>
          <w:i w:val="false"/>
          <w:color w:val="000000"/>
          <w:sz w:val="28"/>
        </w:rPr>
        <w:t>11)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12)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xml:space="preserve">
      </w:t>
      </w:r>
      <w:r>
        <w:rPr>
          <w:rFonts w:ascii="Times New Roman"/>
          <w:b w:val="false"/>
          <w:i w:val="false"/>
          <w:color w:val="000000"/>
          <w:sz w:val="28"/>
        </w:rPr>
        <w:t>13)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xml:space="preserve">
      </w:t>
      </w:r>
      <w:r>
        <w:rPr>
          <w:rFonts w:ascii="Times New Roman"/>
          <w:b w:val="false"/>
          <w:i w:val="false"/>
          <w:color w:val="000000"/>
          <w:sz w:val="28"/>
        </w:rPr>
        <w:t>14)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xml:space="preserve">
      </w:t>
      </w:r>
      <w:r>
        <w:rPr>
          <w:rFonts w:ascii="Times New Roman"/>
          <w:b w:val="false"/>
          <w:i w:val="false"/>
          <w:color w:val="000000"/>
          <w:sz w:val="28"/>
        </w:rPr>
        <w:t>15)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16) шартты ақшалай көмек (бұдан әрі - ШАК) - отбасының белсенділігін арттырудың әлеуметтік келісімшартының талаптары бойынша жан басына шаққандағы орташа айлық табысы ең төмен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xml:space="preserve">
      </w:t>
      </w:r>
      <w:r>
        <w:rPr>
          <w:rFonts w:ascii="Times New Roman"/>
          <w:b w:val="false"/>
          <w:i w:val="false"/>
          <w:color w:val="000000"/>
          <w:sz w:val="28"/>
        </w:rPr>
        <w:t>17) шекті шама - әлеуметтік көмектің бекітілген ең жоғары мөлшері.</w:t>
      </w:r>
      <w:r>
        <w:br/>
      </w:r>
      <w:r>
        <w:rPr>
          <w:rFonts w:ascii="Times New Roman"/>
          <w:b w:val="false"/>
          <w:i w:val="false"/>
          <w:color w:val="000000"/>
          <w:sz w:val="28"/>
        </w:rPr>
        <w:t xml:space="preserve">
      </w:t>
      </w:r>
      <w:r>
        <w:rPr>
          <w:rFonts w:ascii="Times New Roman"/>
          <w:b w:val="false"/>
          <w:i w:val="false"/>
          <w:color w:val="000000"/>
          <w:sz w:val="28"/>
        </w:rPr>
        <w:t>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5. Әлеуметтік көмек бір рет және (немесе) мерзімді (ай сайын, тоқсан сайын, жартыжылдықта 1 рет) көрсетіледі. </w:t>
      </w:r>
      <w:r>
        <w:br/>
      </w:r>
      <w:r>
        <w:rPr>
          <w:rFonts w:ascii="Times New Roman"/>
          <w:b w:val="false"/>
          <w:i w:val="false"/>
          <w:color w:val="000000"/>
          <w:sz w:val="28"/>
        </w:rPr>
        <w:t xml:space="preserve">
      </w:t>
      </w:r>
      <w:r>
        <w:rPr>
          <w:rFonts w:ascii="Times New Roman"/>
          <w:b w:val="false"/>
          <w:i w:val="false"/>
          <w:color w:val="000000"/>
          <w:sz w:val="28"/>
        </w:rPr>
        <w:t>6. Біржолғы әлеуметтік көмек көрсету үшін атаулы күндер мен мереке күндердің тізбесі:</w:t>
      </w:r>
      <w:r>
        <w:br/>
      </w:r>
      <w:r>
        <w:rPr>
          <w:rFonts w:ascii="Times New Roman"/>
          <w:b w:val="false"/>
          <w:i w:val="false"/>
          <w:color w:val="000000"/>
          <w:sz w:val="28"/>
        </w:rPr>
        <w:t xml:space="preserve">
      </w:t>
      </w:r>
      <w:r>
        <w:rPr>
          <w:rFonts w:ascii="Times New Roman"/>
          <w:b w:val="false"/>
          <w:i w:val="false"/>
          <w:color w:val="000000"/>
          <w:sz w:val="28"/>
        </w:rPr>
        <w:t>1) 15 ақпан - Ауғаныстаннан кеңес әскерін шығарған күні;</w:t>
      </w:r>
      <w:r>
        <w:br/>
      </w:r>
      <w:r>
        <w:rPr>
          <w:rFonts w:ascii="Times New Roman"/>
          <w:b w:val="false"/>
          <w:i w:val="false"/>
          <w:color w:val="000000"/>
          <w:sz w:val="28"/>
        </w:rPr>
        <w:t xml:space="preserve">
      </w:t>
      </w:r>
      <w:r>
        <w:rPr>
          <w:rFonts w:ascii="Times New Roman"/>
          <w:b w:val="false"/>
          <w:i w:val="false"/>
          <w:color w:val="000000"/>
          <w:sz w:val="28"/>
        </w:rPr>
        <w:t>2) 26 сәуір - Чернобыль апатының күні;</w:t>
      </w:r>
      <w:r>
        <w:br/>
      </w:r>
      <w:r>
        <w:rPr>
          <w:rFonts w:ascii="Times New Roman"/>
          <w:b w:val="false"/>
          <w:i w:val="false"/>
          <w:color w:val="000000"/>
          <w:sz w:val="28"/>
        </w:rPr>
        <w:t xml:space="preserve">
      </w:t>
      </w:r>
      <w:r>
        <w:rPr>
          <w:rFonts w:ascii="Times New Roman"/>
          <w:b w:val="false"/>
          <w:i w:val="false"/>
          <w:color w:val="000000"/>
          <w:sz w:val="28"/>
        </w:rPr>
        <w:t>3) 9 мамыр - Жеңіс күні.</w:t>
      </w:r>
    </w:p>
    <w:bookmarkEnd w:id="4"/>
    <w:bookmarkStart w:name="z44" w:id="5"/>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5"/>
    <w:bookmarkStart w:name="z45" w:id="6"/>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r>
        <w:br/>
      </w:r>
      <w:r>
        <w:rPr>
          <w:rFonts w:ascii="Times New Roman"/>
          <w:b w:val="false"/>
          <w:i w:val="false"/>
          <w:color w:val="000000"/>
          <w:sz w:val="28"/>
        </w:rPr>
        <w:t xml:space="preserve">
      </w:t>
      </w:r>
      <w:r>
        <w:rPr>
          <w:rFonts w:ascii="Times New Roman"/>
          <w:b w:val="false"/>
          <w:i w:val="false"/>
          <w:color w:val="000000"/>
          <w:sz w:val="28"/>
        </w:rPr>
        <w:t>1) Ұлы Отан соғысының қатысушылары мен мүгедектері - 76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2) жеңілдіктер мен кепілдіктер жағынан Ұлы Отан соғысының қатысушыларына теңестірілген адамдар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3) жеңілдіктер мен кепілдіктер жағынан Ұлы Отан соғысының мүгедектеріне теңестірілген адамдар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4) жеңілдіктер мен кепілдіктер жағынан Ұлы Отан соғысының қатысушыларына теңестірілген адамдардың басқа да санаттары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 xml:space="preserve">5) әлеуметтік мәні бар аурулармен ауыратын азаматтар - 5 айлық есептік көрсеткіш; </w:t>
      </w:r>
      <w:r>
        <w:br/>
      </w:r>
      <w:r>
        <w:rPr>
          <w:rFonts w:ascii="Times New Roman"/>
          <w:b w:val="false"/>
          <w:i w:val="false"/>
          <w:color w:val="000000"/>
          <w:sz w:val="28"/>
        </w:rPr>
        <w:t xml:space="preserve">
      </w:t>
      </w:r>
      <w:r>
        <w:rPr>
          <w:rFonts w:ascii="Times New Roman"/>
          <w:b w:val="false"/>
          <w:i w:val="false"/>
          <w:color w:val="000000"/>
          <w:sz w:val="28"/>
        </w:rPr>
        <w:t xml:space="preserve">6) 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 </w:t>
      </w:r>
      <w:r>
        <w:br/>
      </w:r>
      <w:r>
        <w:rPr>
          <w:rFonts w:ascii="Times New Roman"/>
          <w:b w:val="false"/>
          <w:i w:val="false"/>
          <w:color w:val="000000"/>
          <w:sz w:val="28"/>
        </w:rPr>
        <w:t xml:space="preserve">
      </w:t>
      </w:r>
      <w:r>
        <w:rPr>
          <w:rFonts w:ascii="Times New Roman"/>
          <w:b w:val="false"/>
          <w:i w:val="false"/>
          <w:color w:val="000000"/>
          <w:sz w:val="28"/>
        </w:rPr>
        <w:t>7) табиғи зілзаланың немесе өрттің салдарынан азаматқа (отбасына) не оның мүлкіне зиян келтірілгенде - отбасына 200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 xml:space="preserve">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Азаматтарды өмірлік қиын жағдай туындаған кезде мұқтаждар санатына жатқызу үшін мыналар негіздеме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Республикасының заңнамасында көзделген негіздемелер; </w:t>
      </w:r>
      <w:r>
        <w:br/>
      </w:r>
      <w:r>
        <w:rPr>
          <w:rFonts w:ascii="Times New Roman"/>
          <w:b w:val="false"/>
          <w:i w:val="false"/>
          <w:color w:val="000000"/>
          <w:sz w:val="28"/>
        </w:rPr>
        <w:t xml:space="preserve">
      </w:t>
      </w:r>
      <w:r>
        <w:rPr>
          <w:rFonts w:ascii="Times New Roman"/>
          <w:b w:val="false"/>
          <w:i w:val="false"/>
          <w:color w:val="000000"/>
          <w:sz w:val="28"/>
        </w:rPr>
        <w:t xml:space="preserve">2) табиғи зілзаланың немесе өрттің салдарынан азаматқа (отбасына) не оның мүлкіне зиян келтіру не әлеуметтік мәні бар аурулардың болуы; </w:t>
      </w:r>
      <w:r>
        <w:br/>
      </w:r>
      <w:r>
        <w:rPr>
          <w:rFonts w:ascii="Times New Roman"/>
          <w:b w:val="false"/>
          <w:i w:val="false"/>
          <w:color w:val="000000"/>
          <w:sz w:val="28"/>
        </w:rPr>
        <w:t xml:space="preserve">
      </w:t>
      </w:r>
      <w:r>
        <w:rPr>
          <w:rFonts w:ascii="Times New Roman"/>
          <w:b w:val="false"/>
          <w:i w:val="false"/>
          <w:color w:val="000000"/>
          <w:sz w:val="28"/>
        </w:rPr>
        <w:t>3) облыс бойынша ең төмен күнкөріс деңгейіне бір еселік қатынас шектен аспайтын жан басына шаққандағы орташа табыстың болуы.</w:t>
      </w:r>
      <w:r>
        <w:br/>
      </w:r>
      <w:r>
        <w:rPr>
          <w:rFonts w:ascii="Times New Roman"/>
          <w:b w:val="false"/>
          <w:i w:val="false"/>
          <w:color w:val="000000"/>
          <w:sz w:val="28"/>
        </w:rPr>
        <w:t xml:space="preserve">
      </w:t>
      </w:r>
      <w:r>
        <w:rPr>
          <w:rFonts w:ascii="Times New Roman"/>
          <w:b w:val="false"/>
          <w:i w:val="false"/>
          <w:color w:val="000000"/>
          <w:sz w:val="28"/>
        </w:rPr>
        <w:t>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r>
        <w:br/>
      </w:r>
      <w:r>
        <w:rPr>
          <w:rFonts w:ascii="Times New Roman"/>
          <w:b w:val="false"/>
          <w:i w:val="false"/>
          <w:color w:val="000000"/>
          <w:sz w:val="28"/>
        </w:rPr>
        <w:t xml:space="preserve">
      </w:t>
      </w:r>
      <w:r>
        <w:rPr>
          <w:rFonts w:ascii="Times New Roman"/>
          <w:b w:val="false"/>
          <w:i w:val="false"/>
          <w:color w:val="000000"/>
          <w:sz w:val="28"/>
        </w:rPr>
        <w:t>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xml:space="preserve">
      </w:t>
      </w:r>
      <w:r>
        <w:rPr>
          <w:rFonts w:ascii="Times New Roman"/>
          <w:b w:val="false"/>
          <w:i w:val="false"/>
          <w:color w:val="000000"/>
          <w:sz w:val="28"/>
        </w:rPr>
        <w:t>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xml:space="preserve">
      </w:t>
      </w:r>
      <w:r>
        <w:rPr>
          <w:rFonts w:ascii="Times New Roman"/>
          <w:b w:val="false"/>
          <w:i w:val="false"/>
          <w:color w:val="000000"/>
          <w:sz w:val="28"/>
        </w:rPr>
        <w:t xml:space="preserve">10. ШАК еңбекке қабілетті отбасы мүшелерінің (адамның) жұмыспен қамтуға жәрдемдесудің мемлекеттік шараларына қатысуы және қажет болған жағдайда отбасы мүшелерінің (адамның) әлеуметтік бейімделуден өтуі шартымен отбасына (адамға) беріледі. </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 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xml:space="preserve">
      </w:t>
      </w:r>
      <w:r>
        <w:rPr>
          <w:rFonts w:ascii="Times New Roman"/>
          <w:b w:val="false"/>
          <w:i w:val="false"/>
          <w:color w:val="000000"/>
          <w:sz w:val="28"/>
        </w:rPr>
        <w:t>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 күнкөріс деңгейінің 60 пайызы арасындағы айырма ретінде айқындалады.</w:t>
      </w:r>
      <w:r>
        <w:br/>
      </w:r>
      <w:r>
        <w:rPr>
          <w:rFonts w:ascii="Times New Roman"/>
          <w:b w:val="false"/>
          <w:i w:val="false"/>
          <w:color w:val="000000"/>
          <w:sz w:val="28"/>
        </w:rPr>
        <w:t xml:space="preserve">
      </w:t>
      </w:r>
      <w:r>
        <w:rPr>
          <w:rFonts w:ascii="Times New Roman"/>
          <w:b w:val="false"/>
          <w:i w:val="false"/>
          <w:color w:val="000000"/>
          <w:sz w:val="28"/>
        </w:rPr>
        <w:t>11. Жан басына шаққандағы орташа табыс ШАК тағайындауға өтініш білдірген айдың алдындағы үш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құрамы өзгерген жағдайда, ШАК мөлшері көрсетілген мән-жайлар басталған кезден бастап, бірақ оны тағайындаған кезден кейін ғана қайта есептеледі.</w:t>
      </w:r>
      <w:r>
        <w:br/>
      </w:r>
      <w:r>
        <w:rPr>
          <w:rFonts w:ascii="Times New Roman"/>
          <w:b w:val="false"/>
          <w:i w:val="false"/>
          <w:color w:val="000000"/>
          <w:sz w:val="28"/>
        </w:rPr>
        <w:t xml:space="preserve">
      </w:t>
      </w:r>
      <w:r>
        <w:rPr>
          <w:rFonts w:ascii="Times New Roman"/>
          <w:b w:val="false"/>
          <w:i w:val="false"/>
          <w:color w:val="000000"/>
          <w:sz w:val="28"/>
        </w:rPr>
        <w:t>ШАК-тың біржолғы сомасы бұрынғы қарыздарды өтеуге, жылжымайтын тұрғын мүлік сатып алуға арналған шығындардан басқа, отбасының белсенділігін арттырудың әлеуметтік келісімшарты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пайдаланылуға тиіс.</w:t>
      </w:r>
    </w:p>
    <w:bookmarkEnd w:id="6"/>
    <w:bookmarkStart w:name="z67" w:id="7"/>
    <w:p>
      <w:pPr>
        <w:spacing w:after="0"/>
        <w:ind w:left="0"/>
        <w:jc w:val="left"/>
      </w:pPr>
      <w:r>
        <w:rPr>
          <w:rFonts w:ascii="Times New Roman"/>
          <w:b/>
          <w:i w:val="false"/>
          <w:color w:val="000000"/>
        </w:rPr>
        <w:t xml:space="preserve"> 3. Әлеуметтік көмек көрсету тәртібі</w:t>
      </w:r>
    </w:p>
    <w:bookmarkEnd w:id="7"/>
    <w:bookmarkStart w:name="z68" w:id="8"/>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xml:space="preserve">
      </w:t>
      </w:r>
      <w:r>
        <w:rPr>
          <w:rFonts w:ascii="Times New Roman"/>
          <w:b w:val="false"/>
          <w:i w:val="false"/>
          <w:color w:val="000000"/>
          <w:sz w:val="28"/>
        </w:rPr>
        <w:t>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xml:space="preserve">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 504 қаулысының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 </w:t>
      </w:r>
      <w:r>
        <w:br/>
      </w:r>
      <w:r>
        <w:rPr>
          <w:rFonts w:ascii="Times New Roman"/>
          <w:b w:val="false"/>
          <w:i w:val="false"/>
          <w:color w:val="000000"/>
          <w:sz w:val="28"/>
        </w:rPr>
        <w:t xml:space="preserve">
      </w:t>
      </w:r>
      <w:r>
        <w:rPr>
          <w:rFonts w:ascii="Times New Roman"/>
          <w:b w:val="false"/>
          <w:i w:val="false"/>
          <w:color w:val="000000"/>
          <w:sz w:val="28"/>
        </w:rPr>
        <w:t xml:space="preserve">4) адамның (отбасы мүшелерінің) табыстары туралы мәліметтерді; </w:t>
      </w:r>
      <w:r>
        <w:br/>
      </w:r>
      <w:r>
        <w:rPr>
          <w:rFonts w:ascii="Times New Roman"/>
          <w:b w:val="false"/>
          <w:i w:val="false"/>
          <w:color w:val="000000"/>
          <w:sz w:val="28"/>
        </w:rPr>
        <w:t xml:space="preserve">
      </w:t>
      </w:r>
      <w:r>
        <w:rPr>
          <w:rFonts w:ascii="Times New Roman"/>
          <w:b w:val="false"/>
          <w:i w:val="false"/>
          <w:color w:val="000000"/>
          <w:sz w:val="28"/>
        </w:rPr>
        <w:t xml:space="preserve">5) өмірлік қиын жағдайдың туындағанын растайтын құжатты және/немесе актіні. </w:t>
      </w:r>
      <w:r>
        <w:br/>
      </w:r>
      <w:r>
        <w:rPr>
          <w:rFonts w:ascii="Times New Roman"/>
          <w:b w:val="false"/>
          <w:i w:val="false"/>
          <w:color w:val="000000"/>
          <w:sz w:val="28"/>
        </w:rPr>
        <w:t xml:space="preserve">
      </w:t>
      </w:r>
      <w:r>
        <w:rPr>
          <w:rFonts w:ascii="Times New Roman"/>
          <w:b w:val="false"/>
          <w:i w:val="false"/>
          <w:color w:val="000000"/>
          <w:sz w:val="28"/>
        </w:rPr>
        <w:t xml:space="preserve">Табиғи зілзаланың немесе өрттің салдарынан өмірлік қиын жағдай туындаған кезде әлеуметтік көмекке өтініш білдіру мерзімі - үш ай. </w:t>
      </w:r>
      <w:r>
        <w:br/>
      </w:r>
      <w:r>
        <w:rPr>
          <w:rFonts w:ascii="Times New Roman"/>
          <w:b w:val="false"/>
          <w:i w:val="false"/>
          <w:color w:val="000000"/>
          <w:sz w:val="28"/>
        </w:rPr>
        <w:t xml:space="preserve">
      </w:t>
      </w:r>
      <w:r>
        <w:rPr>
          <w:rFonts w:ascii="Times New Roman"/>
          <w:b w:val="false"/>
          <w:i w:val="false"/>
          <w:color w:val="000000"/>
          <w:sz w:val="28"/>
        </w:rPr>
        <w:t>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w:t>
      </w:r>
      <w:r>
        <w:rPr>
          <w:rFonts w:ascii="Times New Roman"/>
          <w:b w:val="false"/>
          <w:i w:val="false"/>
          <w:color w:val="000000"/>
          <w:sz w:val="28"/>
        </w:rPr>
        <w:t xml:space="preserve">15.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r>
        <w:br/>
      </w:r>
      <w:r>
        <w:rPr>
          <w:rFonts w:ascii="Times New Roman"/>
          <w:b w:val="false"/>
          <w:i w:val="false"/>
          <w:color w:val="000000"/>
          <w:sz w:val="28"/>
        </w:rPr>
        <w:t xml:space="preserve">
      </w:t>
      </w:r>
      <w:r>
        <w:rPr>
          <w:rFonts w:ascii="Times New Roman"/>
          <w:b w:val="false"/>
          <w:i w:val="false"/>
          <w:color w:val="000000"/>
          <w:sz w:val="28"/>
        </w:rPr>
        <w:t xml:space="preserve">16. Учаскелік комиссия құжаттарды алған күннен бастап екі жұмыс күні ішінде өтініш берушіге тексеру жүргізеді, оның нәтижелері бойынша Үлгілік қағиданың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xml:space="preserve">
      </w:t>
      </w:r>
      <w:r>
        <w:rPr>
          <w:rFonts w:ascii="Times New Roman"/>
          <w:b w:val="false"/>
          <w:i w:val="false"/>
          <w:color w:val="000000"/>
          <w:sz w:val="28"/>
        </w:rPr>
        <w:t xml:space="preserve">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xml:space="preserve">
      </w:t>
      </w:r>
      <w:r>
        <w:rPr>
          <w:rFonts w:ascii="Times New Roman"/>
          <w:b w:val="false"/>
          <w:i w:val="false"/>
          <w:color w:val="000000"/>
          <w:sz w:val="28"/>
        </w:rPr>
        <w:t xml:space="preserve">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r>
        <w:br/>
      </w:r>
      <w:r>
        <w:rPr>
          <w:rFonts w:ascii="Times New Roman"/>
          <w:b w:val="false"/>
          <w:i w:val="false"/>
          <w:color w:val="000000"/>
          <w:sz w:val="28"/>
        </w:rPr>
        <w:t xml:space="preserve">
      </w:t>
      </w:r>
      <w:r>
        <w:rPr>
          <w:rFonts w:ascii="Times New Roman"/>
          <w:b w:val="false"/>
          <w:i w:val="false"/>
          <w:color w:val="000000"/>
          <w:sz w:val="28"/>
        </w:rPr>
        <w:t xml:space="preserve">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r>
        <w:br/>
      </w:r>
      <w:r>
        <w:rPr>
          <w:rFonts w:ascii="Times New Roman"/>
          <w:b w:val="false"/>
          <w:i w:val="false"/>
          <w:color w:val="000000"/>
          <w:sz w:val="28"/>
        </w:rPr>
        <w:t xml:space="preserve">
      </w:t>
      </w:r>
      <w:r>
        <w:rPr>
          <w:rFonts w:ascii="Times New Roman"/>
          <w:b w:val="false"/>
          <w:i w:val="false"/>
          <w:color w:val="000000"/>
          <w:sz w:val="28"/>
        </w:rPr>
        <w:t xml:space="preserve">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r>
        <w:br/>
      </w:r>
      <w:r>
        <w:rPr>
          <w:rFonts w:ascii="Times New Roman"/>
          <w:b w:val="false"/>
          <w:i w:val="false"/>
          <w:color w:val="000000"/>
          <w:sz w:val="28"/>
        </w:rPr>
        <w:t xml:space="preserve">
      </w:t>
      </w:r>
      <w:r>
        <w:rPr>
          <w:rFonts w:ascii="Times New Roman"/>
          <w:b w:val="false"/>
          <w:i w:val="false"/>
          <w:color w:val="000000"/>
          <w:sz w:val="28"/>
        </w:rPr>
        <w:t xml:space="preserve">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Осы Қағиданың 17 және 18-тармақтарында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r>
        <w:br/>
      </w:r>
      <w:r>
        <w:rPr>
          <w:rFonts w:ascii="Times New Roman"/>
          <w:b w:val="false"/>
          <w:i w:val="false"/>
          <w:color w:val="000000"/>
          <w:sz w:val="28"/>
        </w:rPr>
        <w:t xml:space="preserve">
      </w:t>
      </w:r>
      <w:r>
        <w:rPr>
          <w:rFonts w:ascii="Times New Roman"/>
          <w:b w:val="false"/>
          <w:i w:val="false"/>
          <w:color w:val="000000"/>
          <w:sz w:val="28"/>
        </w:rPr>
        <w:t>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xml:space="preserve">
      </w:t>
      </w:r>
      <w:r>
        <w:rPr>
          <w:rFonts w:ascii="Times New Roman"/>
          <w:b w:val="false"/>
          <w:i w:val="false"/>
          <w:color w:val="000000"/>
          <w:sz w:val="28"/>
        </w:rPr>
        <w:t>24. Әлеуметтік көмек көрсетуден бас тарту:</w:t>
      </w:r>
      <w:r>
        <w:br/>
      </w:r>
      <w:r>
        <w:rPr>
          <w:rFonts w:ascii="Times New Roman"/>
          <w:b w:val="false"/>
          <w:i w:val="false"/>
          <w:color w:val="000000"/>
          <w:sz w:val="28"/>
        </w:rPr>
        <w:t xml:space="preserve">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xml:space="preserve">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xml:space="preserve">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xml:space="preserve">
      </w:t>
      </w:r>
      <w:r>
        <w:rPr>
          <w:rFonts w:ascii="Times New Roman"/>
          <w:b w:val="false"/>
          <w:i w:val="false"/>
          <w:color w:val="000000"/>
          <w:sz w:val="28"/>
        </w:rPr>
        <w:t>25. Әлеуметтік көмек ұсынуға шығыстарды қаржыландыру жергілікті бюджетте көзделген ағымдағы қаржы жылына арналған қаражат шегінде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26. Үміткер "Өрлеу" жобасына қатысу үшін жеке өзінің немесе отбасының атынан тұрғылықты жері бойынша уәкілетті органға немесе ол болмаған жағдайда ауылдық округ әкіміне өтініш береді.</w:t>
      </w:r>
      <w:r>
        <w:br/>
      </w:r>
      <w:r>
        <w:rPr>
          <w:rFonts w:ascii="Times New Roman"/>
          <w:b w:val="false"/>
          <w:i w:val="false"/>
          <w:color w:val="000000"/>
          <w:sz w:val="28"/>
        </w:rPr>
        <w:t xml:space="preserve">
      </w:t>
      </w:r>
      <w:r>
        <w:rPr>
          <w:rFonts w:ascii="Times New Roman"/>
          <w:b w:val="false"/>
          <w:i w:val="false"/>
          <w:color w:val="000000"/>
          <w:sz w:val="28"/>
        </w:rPr>
        <w:t>Уәкілетті орган, ауылдық округ әкімі не ассистент үміткер өтініш білдірген күні оған "Өрлеу" жобасына қатысу шарттары туралы консультация береді. Үміткер "Өрлеу" жобасына қатысуға келісім берген жағдайда уәкілетті орган, ауылдық округ әкімі не ассистент әңгімелесу жүргізеді.</w:t>
      </w:r>
      <w:r>
        <w:br/>
      </w:r>
      <w:r>
        <w:rPr>
          <w:rFonts w:ascii="Times New Roman"/>
          <w:b w:val="false"/>
          <w:i w:val="false"/>
          <w:color w:val="000000"/>
          <w:sz w:val="28"/>
        </w:rPr>
        <w:t xml:space="preserve">
      </w:t>
      </w:r>
      <w:r>
        <w:rPr>
          <w:rFonts w:ascii="Times New Roman"/>
          <w:b w:val="false"/>
          <w:i w:val="false"/>
          <w:color w:val="000000"/>
          <w:sz w:val="28"/>
        </w:rPr>
        <w:t>Әңгімелесу жүргізу кезінде:</w:t>
      </w:r>
      <w:r>
        <w:br/>
      </w:r>
      <w:r>
        <w:rPr>
          <w:rFonts w:ascii="Times New Roman"/>
          <w:b w:val="false"/>
          <w:i w:val="false"/>
          <w:color w:val="000000"/>
          <w:sz w:val="28"/>
        </w:rPr>
        <w:t xml:space="preserve">
      </w:t>
      </w:r>
      <w:r>
        <w:rPr>
          <w:rFonts w:ascii="Times New Roman"/>
          <w:b w:val="false"/>
          <w:i w:val="false"/>
          <w:color w:val="000000"/>
          <w:sz w:val="28"/>
        </w:rPr>
        <w:t>1) ШАК алу негіздемесі;</w:t>
      </w:r>
      <w:r>
        <w:br/>
      </w:r>
      <w:r>
        <w:rPr>
          <w:rFonts w:ascii="Times New Roman"/>
          <w:b w:val="false"/>
          <w:i w:val="false"/>
          <w:color w:val="000000"/>
          <w:sz w:val="28"/>
        </w:rPr>
        <w:t xml:space="preserve">
      </w:t>
      </w:r>
      <w:r>
        <w:rPr>
          <w:rFonts w:ascii="Times New Roman"/>
          <w:b w:val="false"/>
          <w:i w:val="false"/>
          <w:color w:val="000000"/>
          <w:sz w:val="28"/>
        </w:rPr>
        <w:t xml:space="preserve">2) жұмыспен қамтуға жәрдемдесудің мемлекеттік шараларына мұқтаждығы; </w:t>
      </w:r>
      <w:r>
        <w:br/>
      </w:r>
      <w:r>
        <w:rPr>
          <w:rFonts w:ascii="Times New Roman"/>
          <w:b w:val="false"/>
          <w:i w:val="false"/>
          <w:color w:val="000000"/>
          <w:sz w:val="28"/>
        </w:rPr>
        <w:t xml:space="preserve">
      </w:t>
      </w:r>
      <w:r>
        <w:rPr>
          <w:rFonts w:ascii="Times New Roman"/>
          <w:b w:val="false"/>
          <w:i w:val="false"/>
          <w:color w:val="000000"/>
          <w:sz w:val="28"/>
        </w:rPr>
        <w:t xml:space="preserve">3) жеке мұқтаждықтарын ескере отырып, отбасы мүшелеріне олардың әлеуметтік бейімделу шаралары айқындалады. </w:t>
      </w:r>
      <w:r>
        <w:br/>
      </w:r>
      <w:r>
        <w:rPr>
          <w:rFonts w:ascii="Times New Roman"/>
          <w:b w:val="false"/>
          <w:i w:val="false"/>
          <w:color w:val="000000"/>
          <w:sz w:val="28"/>
        </w:rPr>
        <w:t xml:space="preserve">
      </w:t>
      </w:r>
      <w:r>
        <w:rPr>
          <w:rFonts w:ascii="Times New Roman"/>
          <w:b w:val="false"/>
          <w:i w:val="false"/>
          <w:color w:val="000000"/>
          <w:sz w:val="28"/>
        </w:rPr>
        <w:t xml:space="preserve">Әңгімелесу нәтижелері бойынша "Өрлеу" жобасына қатысуға арналған құжаттар нысандарын бекіту туралы" Қазақстан Республикасы Денсаулық сақтау және әлеуметтік даму министрінің 2016 жылғы 17 мамырдағы № 385 </w:t>
      </w:r>
      <w:r>
        <w:rPr>
          <w:rFonts w:ascii="Times New Roman"/>
          <w:b w:val="false"/>
          <w:i w:val="false"/>
          <w:color w:val="000000"/>
          <w:sz w:val="28"/>
        </w:rPr>
        <w:t>бұйрығымен</w:t>
      </w:r>
      <w:r>
        <w:rPr>
          <w:rFonts w:ascii="Times New Roman"/>
          <w:b w:val="false"/>
          <w:i w:val="false"/>
          <w:color w:val="000000"/>
          <w:sz w:val="28"/>
        </w:rPr>
        <w:t xml:space="preserve"> (бұдан әрі - Бұйрық) бекітілген нысан бойынша әңгімелесу парағы ресімделеді. </w:t>
      </w:r>
      <w:r>
        <w:br/>
      </w:r>
      <w:r>
        <w:rPr>
          <w:rFonts w:ascii="Times New Roman"/>
          <w:b w:val="false"/>
          <w:i w:val="false"/>
          <w:color w:val="000000"/>
          <w:sz w:val="28"/>
        </w:rPr>
        <w:t xml:space="preserve">
      </w:t>
      </w:r>
      <w:r>
        <w:rPr>
          <w:rFonts w:ascii="Times New Roman"/>
          <w:b w:val="false"/>
          <w:i w:val="false"/>
          <w:color w:val="000000"/>
          <w:sz w:val="28"/>
        </w:rPr>
        <w:t xml:space="preserve">Әңгімелесу парағына қол қойған үміткер "Өрлеу" жобасына қатысуға өтініш пен Бұйрықпен бекітілген нысандарға сәйкес отбасылық және материалдық жағдайы туралы сауалнама толтырады, оған мынадай құжаттарды қоса береді: </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xml:space="preserve">
      </w:t>
      </w:r>
      <w:r>
        <w:rPr>
          <w:rFonts w:ascii="Times New Roman"/>
          <w:b w:val="false"/>
          <w:i w:val="false"/>
          <w:color w:val="000000"/>
          <w:sz w:val="28"/>
        </w:rPr>
        <w:t xml:space="preserve">2) Бұйрықпен бекітілген нысан бойынша отбасы құрамы туралы мәліметтер; </w:t>
      </w:r>
      <w:r>
        <w:br/>
      </w:r>
      <w:r>
        <w:rPr>
          <w:rFonts w:ascii="Times New Roman"/>
          <w:b w:val="false"/>
          <w:i w:val="false"/>
          <w:color w:val="000000"/>
          <w:sz w:val="28"/>
        </w:rPr>
        <w:t xml:space="preserve">
      </w:t>
      </w:r>
      <w:r>
        <w:rPr>
          <w:rFonts w:ascii="Times New Roman"/>
          <w:b w:val="false"/>
          <w:i w:val="false"/>
          <w:color w:val="000000"/>
          <w:sz w:val="28"/>
        </w:rPr>
        <w:t>3) отбасы мүшесіне қамқоршылықтың (қорғаншылықтың) белгіленгенін растайтын құжат (қажет болған жағдайда);</w:t>
      </w:r>
      <w:r>
        <w:br/>
      </w:r>
      <w:r>
        <w:rPr>
          <w:rFonts w:ascii="Times New Roman"/>
          <w:b w:val="false"/>
          <w:i w:val="false"/>
          <w:color w:val="000000"/>
          <w:sz w:val="28"/>
        </w:rPr>
        <w:t xml:space="preserve">
      </w:t>
      </w:r>
      <w:r>
        <w:rPr>
          <w:rFonts w:ascii="Times New Roman"/>
          <w:b w:val="false"/>
          <w:i w:val="false"/>
          <w:color w:val="000000"/>
          <w:sz w:val="28"/>
        </w:rPr>
        <w:t>4) тұрақты тұрғылықты жері бойынша тіркелгенін растайтын құжат немесе мекенжай анықтамасы немесе ауылдық округ әкімінің анықтамасы;</w:t>
      </w:r>
      <w:r>
        <w:br/>
      </w:r>
      <w:r>
        <w:rPr>
          <w:rFonts w:ascii="Times New Roman"/>
          <w:b w:val="false"/>
          <w:i w:val="false"/>
          <w:color w:val="000000"/>
          <w:sz w:val="28"/>
        </w:rPr>
        <w:t xml:space="preserve">
      </w:t>
      </w:r>
      <w:r>
        <w:rPr>
          <w:rFonts w:ascii="Times New Roman"/>
          <w:b w:val="false"/>
          <w:i w:val="false"/>
          <w:color w:val="000000"/>
          <w:sz w:val="28"/>
        </w:rPr>
        <w:t>5) Бұйрықпен бекітілген нысан бойынша жеке қосалқы шаруашылығының болуы туралы мәліметтер.</w:t>
      </w:r>
      <w:r>
        <w:br/>
      </w:r>
      <w:r>
        <w:rPr>
          <w:rFonts w:ascii="Times New Roman"/>
          <w:b w:val="false"/>
          <w:i w:val="false"/>
          <w:color w:val="000000"/>
          <w:sz w:val="28"/>
        </w:rPr>
        <w:t xml:space="preserve">
      </w:t>
      </w:r>
      <w:r>
        <w:rPr>
          <w:rFonts w:ascii="Times New Roman"/>
          <w:b w:val="false"/>
          <w:i w:val="false"/>
          <w:color w:val="000000"/>
          <w:sz w:val="28"/>
        </w:rPr>
        <w:t>27. Уәкілетті орган немесе ауылдық округ әкімі құжаттарды алған күннен бастап екі жұмыс күні ішінде іс макетін қалыптастырады және "Өрлеу" жобасына қатысуға үміткер өтініш берушінің материалдық жағдайын зерттеп-қарауды жүргізу үшін учаскелік комиссияларға береді.</w:t>
      </w:r>
      <w:r>
        <w:br/>
      </w:r>
      <w:r>
        <w:rPr>
          <w:rFonts w:ascii="Times New Roman"/>
          <w:b w:val="false"/>
          <w:i w:val="false"/>
          <w:color w:val="000000"/>
          <w:sz w:val="28"/>
        </w:rPr>
        <w:t xml:space="preserve">
      </w:t>
      </w:r>
      <w:r>
        <w:rPr>
          <w:rFonts w:ascii="Times New Roman"/>
          <w:b w:val="false"/>
          <w:i w:val="false"/>
          <w:color w:val="000000"/>
          <w:sz w:val="28"/>
        </w:rPr>
        <w:t xml:space="preserve">28. Учаскелік комиссиялар құжаттар келіп түскен күннен бастап үш жұмыс күні ішінде өтініш берушінің материалдық жағдайын зерттеп-қарауды жүргізеді, Бұйрықпен бекітілген нысандар бойынша зерттеп-қарау актісін және учаскелік комиссия қорытындысын жасайды және учаскелік комиссия қорытындысын уәкілетті органға немесе ауылдық округ әкіміне береді. </w:t>
      </w:r>
      <w:r>
        <w:br/>
      </w:r>
      <w:r>
        <w:rPr>
          <w:rFonts w:ascii="Times New Roman"/>
          <w:b w:val="false"/>
          <w:i w:val="false"/>
          <w:color w:val="000000"/>
          <w:sz w:val="28"/>
        </w:rPr>
        <w:t xml:space="preserve">
      </w:t>
      </w:r>
      <w:r>
        <w:rPr>
          <w:rFonts w:ascii="Times New Roman"/>
          <w:b w:val="false"/>
          <w:i w:val="false"/>
          <w:color w:val="000000"/>
          <w:sz w:val="28"/>
        </w:rPr>
        <w:t>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w:t>
      </w:r>
      <w:r>
        <w:br/>
      </w:r>
      <w:r>
        <w:rPr>
          <w:rFonts w:ascii="Times New Roman"/>
          <w:b w:val="false"/>
          <w:i w:val="false"/>
          <w:color w:val="000000"/>
          <w:sz w:val="28"/>
        </w:rPr>
        <w:t xml:space="preserve">
      </w:t>
      </w:r>
      <w:r>
        <w:rPr>
          <w:rFonts w:ascii="Times New Roman"/>
          <w:b w:val="false"/>
          <w:i w:val="false"/>
          <w:color w:val="000000"/>
          <w:sz w:val="28"/>
        </w:rPr>
        <w:t>29. Уәкілетті орган:</w:t>
      </w:r>
      <w:r>
        <w:br/>
      </w:r>
      <w:r>
        <w:rPr>
          <w:rFonts w:ascii="Times New Roman"/>
          <w:b w:val="false"/>
          <w:i w:val="false"/>
          <w:color w:val="000000"/>
          <w:sz w:val="28"/>
        </w:rPr>
        <w:t xml:space="preserve">
      </w:t>
      </w:r>
      <w:r>
        <w:rPr>
          <w:rFonts w:ascii="Times New Roman"/>
          <w:b w:val="false"/>
          <w:i w:val="false"/>
          <w:color w:val="000000"/>
          <w:sz w:val="28"/>
        </w:rPr>
        <w:t xml:space="preserve">1) ауылдық округ әкімінен немесе учаскелік комиссиядан құжаттарды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ШАК-тың айлық мөлшерін айқындайды; </w:t>
      </w:r>
      <w:r>
        <w:br/>
      </w:r>
      <w:r>
        <w:rPr>
          <w:rFonts w:ascii="Times New Roman"/>
          <w:b w:val="false"/>
          <w:i w:val="false"/>
          <w:color w:val="000000"/>
          <w:sz w:val="28"/>
        </w:rPr>
        <w:t xml:space="preserve">
      </w:t>
      </w:r>
      <w:r>
        <w:rPr>
          <w:rFonts w:ascii="Times New Roman"/>
          <w:b w:val="false"/>
          <w:i w:val="false"/>
          <w:color w:val="000000"/>
          <w:sz w:val="28"/>
        </w:rPr>
        <w:t xml:space="preserve">2) ШАК-ке құқығы айқындалғаннан кейін бір жұмыс күні ішінде өз бетінше жұмыспен қамтылғандар, жұмыссыздар санатына жатқызылған өтініш берушіні және (немесе) отбасы мүшелерін, осы Қағидалардың 32-тармағында көзделген жағдайларды және бірінші, екінші топ мүгедектерін, білім алушыларды, студенттерді, тыңдаушыларды, курсанттарды және күндізгі оқу нысанындағы магистранттарды қоспағанда,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жасасу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 </w:t>
      </w:r>
      <w:r>
        <w:br/>
      </w:r>
      <w:r>
        <w:rPr>
          <w:rFonts w:ascii="Times New Roman"/>
          <w:b w:val="false"/>
          <w:i w:val="false"/>
          <w:color w:val="000000"/>
          <w:sz w:val="28"/>
        </w:rPr>
        <w:t xml:space="preserve">
      </w:t>
      </w:r>
      <w:r>
        <w:rPr>
          <w:rFonts w:ascii="Times New Roman"/>
          <w:b w:val="false"/>
          <w:i w:val="false"/>
          <w:color w:val="000000"/>
          <w:sz w:val="28"/>
        </w:rPr>
        <w:t>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олармен әлеуметтік келісімшарттар жасасады және әлеуметтік келісімшарттардың көшірмелерін уәкілетті органға жібереді;</w:t>
      </w:r>
      <w:r>
        <w:br/>
      </w:r>
      <w:r>
        <w:rPr>
          <w:rFonts w:ascii="Times New Roman"/>
          <w:b w:val="false"/>
          <w:i w:val="false"/>
          <w:color w:val="000000"/>
          <w:sz w:val="28"/>
        </w:rPr>
        <w:t xml:space="preserve">
      </w:t>
      </w:r>
      <w:r>
        <w:rPr>
          <w:rFonts w:ascii="Times New Roman"/>
          <w:b w:val="false"/>
          <w:i w:val="false"/>
          <w:color w:val="000000"/>
          <w:sz w:val="28"/>
        </w:rPr>
        <w:t xml:space="preserve">3) әлеуметтік келісімшарттардың көшірмелерін алғаннан кейін екі жұмыс күні ішінде өтініш берушіні және (немесе) оның отбасы мүшелерін Бұйрықпен бекітілеген нысандарға сәйкес жеке жоспарды әзірлеу және отбасының белсенділігін арттырудың әлеуметтік келісімшартын жасасу үшін шақырады; </w:t>
      </w:r>
      <w:r>
        <w:br/>
      </w:r>
      <w:r>
        <w:rPr>
          <w:rFonts w:ascii="Times New Roman"/>
          <w:b w:val="false"/>
          <w:i w:val="false"/>
          <w:color w:val="000000"/>
          <w:sz w:val="28"/>
        </w:rPr>
        <w:t xml:space="preserve">
      </w:t>
      </w:r>
      <w:r>
        <w:rPr>
          <w:rFonts w:ascii="Times New Roman"/>
          <w:b w:val="false"/>
          <w:i w:val="false"/>
          <w:color w:val="000000"/>
          <w:sz w:val="28"/>
        </w:rPr>
        <w:t>4) отбасының белсенділігін арттырудың әлеуметтік келісімшартын жасасу күні нысаны Бұйрықпен бекітілген тағайындау (ШАК тағайындаудан бас тарту) туралы шешім қабылдайды және ШАК тағайындаудан бас тарту туралы шешім қабылданған жағдайда, өтініш берушіге Бұйрықпен бекітілген нысан бойынша бас тарту туралы (себептерін көрсете отырып) хабарлама жібереді.</w:t>
      </w:r>
      <w:r>
        <w:br/>
      </w:r>
      <w:r>
        <w:rPr>
          <w:rFonts w:ascii="Times New Roman"/>
          <w:b w:val="false"/>
          <w:i w:val="false"/>
          <w:color w:val="000000"/>
          <w:sz w:val="28"/>
        </w:rPr>
        <w:t xml:space="preserve">
      </w:t>
      </w:r>
      <w:r>
        <w:rPr>
          <w:rFonts w:ascii="Times New Roman"/>
          <w:b w:val="false"/>
          <w:i w:val="false"/>
          <w:color w:val="000000"/>
          <w:sz w:val="28"/>
        </w:rPr>
        <w:t>30.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әзірленеді және отбасының белсенділігін арттырудың әлеуметтік келісімшартына қосымша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31. Отбасының белсенділігін арттырудың әлеуметтік келісімшарты жұмыспен қамтуға жәрдемдесудің мемлекеттік шараларына қатысу жөніндегі міндеттемелерді, сондай-ақ скринингтік қарап тексерулерден өту, әлеуметтік маңызы бар аурулар (маскүнемдік, нашақорлық, туберкулез) болған кезде емделуге бейімділігі, жүктіліктің он екі аптасына дейін әйелдер консультациясына тіркеуге қою және жүктіліктің барлық кезеңінде қадағалауда болу жөніндегі міндеттемелерді қамтиды. </w:t>
      </w:r>
      <w:r>
        <w:br/>
      </w:r>
      <w:r>
        <w:rPr>
          <w:rFonts w:ascii="Times New Roman"/>
          <w:b w:val="false"/>
          <w:i w:val="false"/>
          <w:color w:val="000000"/>
          <w:sz w:val="28"/>
        </w:rPr>
        <w:t xml:space="preserve">
      </w:t>
      </w:r>
      <w:r>
        <w:rPr>
          <w:rFonts w:ascii="Times New Roman"/>
          <w:b w:val="false"/>
          <w:i w:val="false"/>
          <w:color w:val="000000"/>
          <w:sz w:val="28"/>
        </w:rPr>
        <w:t xml:space="preserve">Отбасының белсенділігін арттырудың әлеуметтік келісімшарты алты айға,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оны қосымша алты айға дейін ұзарту мүмкіндігімен жасалады. </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екі данада жасалады, оның біреуі өтініш берушіге нысаны Бұйрықпен бекітілген тіркеу журналына қол қойғызып беріледі, екіншісі уәкілетті органда сақталады.</w:t>
      </w:r>
      <w:r>
        <w:br/>
      </w:r>
      <w:r>
        <w:rPr>
          <w:rFonts w:ascii="Times New Roman"/>
          <w:b w:val="false"/>
          <w:i w:val="false"/>
          <w:color w:val="000000"/>
          <w:sz w:val="28"/>
        </w:rPr>
        <w:t xml:space="preserve">
      </w:t>
      </w:r>
      <w:r>
        <w:rPr>
          <w:rFonts w:ascii="Times New Roman"/>
          <w:b w:val="false"/>
          <w:i w:val="false"/>
          <w:color w:val="000000"/>
          <w:sz w:val="28"/>
        </w:rPr>
        <w:t>32. Жұмыспен қамтуға жәрдемдесудің мемлекеттік шараларына қатысу мынадай жағдайларда:</w:t>
      </w:r>
      <w:r>
        <w:br/>
      </w:r>
      <w:r>
        <w:rPr>
          <w:rFonts w:ascii="Times New Roman"/>
          <w:b w:val="false"/>
          <w:i w:val="false"/>
          <w:color w:val="000000"/>
          <w:sz w:val="28"/>
        </w:rPr>
        <w:t xml:space="preserve">
      </w:t>
      </w:r>
      <w:r>
        <w:rPr>
          <w:rFonts w:ascii="Times New Roman"/>
          <w:b w:val="false"/>
          <w:i w:val="false"/>
          <w:color w:val="000000"/>
          <w:sz w:val="28"/>
        </w:rPr>
        <w:t xml:space="preserve">1) стационарлық, амбулаториялық (санаторийлік) емделу (тиісті медициналық ұйымдардан растайтын құжаттар ұсынылған кезде) кезеңіне; </w:t>
      </w:r>
      <w:r>
        <w:br/>
      </w:r>
      <w:r>
        <w:rPr>
          <w:rFonts w:ascii="Times New Roman"/>
          <w:b w:val="false"/>
          <w:i w:val="false"/>
          <w:color w:val="000000"/>
          <w:sz w:val="28"/>
        </w:rPr>
        <w:t xml:space="preserve">
      </w:t>
      </w:r>
      <w:r>
        <w:rPr>
          <w:rFonts w:ascii="Times New Roman"/>
          <w:b w:val="false"/>
          <w:i w:val="false"/>
          <w:color w:val="000000"/>
          <w:sz w:val="28"/>
        </w:rPr>
        <w:t>2) отбасында жұмыспен қамтуға жәрдемдесудің мемлекеттік шараларына қатысатын басқа да еңбекке қабілетті мүшелер болған кезде отбасының еңбекке қабілетті мүшесі жеті жасқа дейінгі баланы, мүгедек баланы, бірінші немесе екінші топтағы мүгедекті, өзге адамның күтіміне және көмегіне мұқтаж қарттарға күтім жасауды жүзеге асыруды қоспағанда, отбасының еңбекке қабілетті мүшелеріне ШАК алу үшін міндетті шарт болып табылады.</w:t>
      </w:r>
      <w:r>
        <w:br/>
      </w:r>
      <w:r>
        <w:rPr>
          <w:rFonts w:ascii="Times New Roman"/>
          <w:b w:val="false"/>
          <w:i w:val="false"/>
          <w:color w:val="000000"/>
          <w:sz w:val="28"/>
        </w:rPr>
        <w:t xml:space="preserve">
      </w:t>
      </w:r>
      <w:r>
        <w:rPr>
          <w:rFonts w:ascii="Times New Roman"/>
          <w:b w:val="false"/>
          <w:i w:val="false"/>
          <w:color w:val="000000"/>
          <w:sz w:val="28"/>
        </w:rPr>
        <w:t>33. Уәкілетті орган ШАК тағайындау туралы шешімдердің негізінде алушыға ШАК төлеуді жүзеге асырады.</w:t>
      </w:r>
    </w:p>
    <w:bookmarkEnd w:id="8"/>
    <w:bookmarkStart w:name="z124" w:id="9"/>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9"/>
    <w:bookmarkStart w:name="z125" w:id="10"/>
    <w:p>
      <w:pPr>
        <w:spacing w:after="0"/>
        <w:ind w:left="0"/>
        <w:jc w:val="both"/>
      </w:pPr>
      <w:r>
        <w:rPr>
          <w:rFonts w:ascii="Times New Roman"/>
          <w:b w:val="false"/>
          <w:i w:val="false"/>
          <w:color w:val="000000"/>
          <w:sz w:val="28"/>
        </w:rPr>
        <w:t>
      34. Әлеуметтік көмек:</w:t>
      </w:r>
      <w:r>
        <w:br/>
      </w:r>
      <w:r>
        <w:rPr>
          <w:rFonts w:ascii="Times New Roman"/>
          <w:b w:val="false"/>
          <w:i w:val="false"/>
          <w:color w:val="000000"/>
          <w:sz w:val="28"/>
        </w:rPr>
        <w:t xml:space="preserve">
      </w:t>
      </w:r>
      <w:r>
        <w:rPr>
          <w:rFonts w:ascii="Times New Roman"/>
          <w:b w:val="false"/>
          <w:i w:val="false"/>
          <w:color w:val="000000"/>
          <w:sz w:val="28"/>
        </w:rPr>
        <w:t>1) алушы қайтыс болған;</w:t>
      </w:r>
      <w:r>
        <w:br/>
      </w:r>
      <w:r>
        <w:rPr>
          <w:rFonts w:ascii="Times New Roman"/>
          <w:b w:val="false"/>
          <w:i w:val="false"/>
          <w:color w:val="000000"/>
          <w:sz w:val="28"/>
        </w:rPr>
        <w:t xml:space="preserve">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xml:space="preserve">
      </w:t>
      </w:r>
      <w:r>
        <w:rPr>
          <w:rFonts w:ascii="Times New Roman"/>
          <w:b w:val="false"/>
          <w:i w:val="false"/>
          <w:color w:val="000000"/>
          <w:sz w:val="28"/>
        </w:rPr>
        <w:t xml:space="preserve">3) алушыны мемлекеттік медициналық-әлеуметтік мекемелерге тұруға жіберген; </w:t>
      </w:r>
      <w:r>
        <w:br/>
      </w:r>
      <w:r>
        <w:rPr>
          <w:rFonts w:ascii="Times New Roman"/>
          <w:b w:val="false"/>
          <w:i w:val="false"/>
          <w:color w:val="000000"/>
          <w:sz w:val="28"/>
        </w:rPr>
        <w:t xml:space="preserve">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xml:space="preserve">
      </w:t>
      </w:r>
      <w:r>
        <w:rPr>
          <w:rFonts w:ascii="Times New Roman"/>
          <w:b w:val="false"/>
          <w:i w:val="false"/>
          <w:color w:val="000000"/>
          <w:sz w:val="28"/>
        </w:rPr>
        <w:t xml:space="preserve">Әлеуметтік көмекті төлеу көрсетілген жағдайлар туындаған айдан бастап тоқтатылады. </w:t>
      </w:r>
      <w:r>
        <w:br/>
      </w:r>
      <w:r>
        <w:rPr>
          <w:rFonts w:ascii="Times New Roman"/>
          <w:b w:val="false"/>
          <w:i w:val="false"/>
          <w:color w:val="000000"/>
          <w:sz w:val="28"/>
        </w:rPr>
        <w:t xml:space="preserve">
      </w:t>
      </w:r>
      <w:r>
        <w:rPr>
          <w:rFonts w:ascii="Times New Roman"/>
          <w:b w:val="false"/>
          <w:i w:val="false"/>
          <w:color w:val="000000"/>
          <w:sz w:val="28"/>
        </w:rPr>
        <w:t>35. Артық төленген сомалар ерікті немесе Қазақстан Республикасының заңнамасында белгіленген өзгеше тәртіппен қайтаруға жатады.</w:t>
      </w:r>
    </w:p>
    <w:bookmarkEnd w:id="10"/>
    <w:bookmarkStart w:name="z132" w:id="11"/>
    <w:p>
      <w:pPr>
        <w:spacing w:after="0"/>
        <w:ind w:left="0"/>
        <w:jc w:val="left"/>
      </w:pPr>
      <w:r>
        <w:rPr>
          <w:rFonts w:ascii="Times New Roman"/>
          <w:b/>
          <w:i w:val="false"/>
          <w:color w:val="000000"/>
        </w:rPr>
        <w:t xml:space="preserve"> 5. Қорытынды ереже</w:t>
      </w:r>
    </w:p>
    <w:bookmarkEnd w:id="11"/>
    <w:bookmarkStart w:name="z133" w:id="12"/>
    <w:p>
      <w:pPr>
        <w:spacing w:after="0"/>
        <w:ind w:left="0"/>
        <w:jc w:val="both"/>
      </w:pPr>
      <w:r>
        <w:rPr>
          <w:rFonts w:ascii="Times New Roman"/>
          <w:b w:val="false"/>
          <w:i w:val="false"/>
          <w:color w:val="000000"/>
          <w:sz w:val="28"/>
        </w:rPr>
        <w:t xml:space="preserve">
      36.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 </w:t>
      </w:r>
      <w:r>
        <w:br/>
      </w:r>
      <w:r>
        <w:rPr>
          <w:rFonts w:ascii="Times New Roman"/>
          <w:b w:val="false"/>
          <w:i w:val="false"/>
          <w:color w:val="000000"/>
          <w:sz w:val="28"/>
        </w:rPr>
        <w:t xml:space="preserve">
      </w:t>
      </w:r>
      <w:r>
        <w:rPr>
          <w:rFonts w:ascii="Times New Roman"/>
          <w:b w:val="false"/>
          <w:i w:val="false"/>
          <w:color w:val="000000"/>
          <w:sz w:val="28"/>
        </w:rPr>
        <w:t>37. Осы Қағидалармен реттелмеген қатынастар Қазақстан Республикасының қолданыстағы заңнамасына сәйкес реттеледі.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