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3e06" w14:textId="a433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2015 жылғы 22 желтоқсандағы "Талдықорған қаласының 2016-2018 жылдарға арналған бюджеті туралы" № 372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2016 жылғы 27 қазандағы № 57 шешімі. Алматы облысы Әділет департаментінде 2016 жылы 10 қарашада № 3994 болып тіркелді. Күші жойылды - Алматы облысы Талдықорған қалалық мәслихатының 2017 жылғы 08 тамыздағы № 107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Талдықорған қалалық мәслихатының 08.08.2017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 сон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Талдықорған қалалық мәслихатының 2015 жылғы 22 желтоқсандағы "Талдықорған қаласының 2016-2018 жылдарға арналған бюджеті туралы" № 372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30 желтоқсанында № 3652 тіркелген, "Талдықорған" газетінде 2016 жылдың 15 қаңтарында № 2 (1366) жарияланған), Талдықорған қалалық мәслихатының 2016 жылғы 5 ақпандағы "Талдықорған қалалық мәслихатының 2015 жылғы 22 желтоқсандағы "Талдықорған қаласының 2016-2018 жылдарға арналған бюджеті туралы" № 372 шешіміне өзгерістер енгізу туралы" № 389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16 ақпанында № 3722 тіркелген, "Талдықорған" газетінде 2016 жылдың 26 ақпанында № 8 (1372) жарияланған), Талдықорған қалалық мәслихатының 2016 жылғы 24 наурыздағы "Талдықорған қалалық мәслихатының 2015 жылғы 22 желтоқсандағы "Талдықорған қаласының 2016-2018 жылдарға арналған бюджеті туралы" № 372 шешіміне өзгерістер енгізу туралы" № 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4 сәуірінде № 3767 тіркелген, "Талдықорған" газетінде 2016 жылдың 15 сәуірінде № 15 (1379) жарияланған), Талдықорған қалалық мәслихатының 2016 жылғы 20 мамырдағы "Талдықорған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қалалық мәслихатының 2015 жылғы 22 желтоқсандағы "Талдықорған қаласының 2016-2018 жылдарға арналған бюджеті туралы" № 372 шешіміне өзгерістер енгізу туралы" № 23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31 мамырында № 3877 тіркелген, "Талдықорған" газетінде 2016 жылдың 10 маусымында № 23 (1387), 2016 жылдың 17 маусымында № 24 (1388) жарияланған), Талдықорған қалалық мәслихатының 2016 жылғы 21 шілдедегі "Талдықорған қалалық мәслихатының 2015 жылғы 22 желтоқсандағы "Талдықорған қаласының 2016-2018 жылдарға арналған бюджеті туралы" № 372 шешіміне өзгерістер енгізу туралы" № 38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27 шілдесінде № 3919 тіркелген, "Талдықорған" газетінде 2016 жылдың 5 тамызында № 31 (1404),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қалалық бюджет тиісінше 1, 2,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32230602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2123952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513134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1231850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28361666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13057696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9459135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субвенциялар 5844835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шығындар 32571017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1385122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1388054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2932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14910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бюджеттің тапшылығы (профициті) (-) 1740447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бюджеттің тапшылығын қаржыландыру (профицитті пайдалану) 1740447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"3. 2016 жылға арналған қалалық бюджетте жергілікті өзін-өзі басқару органдарына берілетін трансферттер 4-қосымшаға сәйкес, 40016 мың теңге сомасында ескерілсін.".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"Талдықорған қаласының экономика және бюджеттік жоспарлау бөлімі" мемлекеттік мекемесінің басшысына (келісім бойынша Қ. Р. Мәженов)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қалалық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шешімнің орындалуын бақылау "Экономика, қаржы мәселелері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Осы шешім 2016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Талдықорған қалалық мәслихаты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Мамыров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Талдықорған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Бұлдыбаев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71"/>
        <w:gridCol w:w="4909"/>
      </w:tblGrid>
      <w:tr>
        <w:trPr>
          <w:trHeight w:val="30" w:hRule="atLeast"/>
        </w:trPr>
        <w:tc>
          <w:tcPr>
            <w:tcW w:w="8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2016 жылғы 27 қазандағы "Талдықорған қалалық мәслихатының 2015 жылғы 22 желтоқсандағы "Талдықорған қаласының 2016-2018 жылдарға арналған бюджеті туралы" № 372 шешіміне өзгерістер енгізу туралы" № 57 шешіміне 1-қосымша</w:t>
            </w:r>
          </w:p>
        </w:tc>
      </w:tr>
      <w:tr>
        <w:trPr>
          <w:trHeight w:val="30" w:hRule="atLeast"/>
        </w:trPr>
        <w:tc>
          <w:tcPr>
            <w:tcW w:w="8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2015 жылғы 22 желтоқсандағы "Талдықорған қаласының 2016-2018 жылдарға арналған бюджеті туралы" № 372 шешімімен бекітілген 1-қосымша</w:t>
            </w:r>
          </w:p>
        </w:tc>
      </w:tr>
    </w:tbl>
    <w:bookmarkStart w:name="z3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Талдықорған қаласының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71"/>
        <w:gridCol w:w="671"/>
        <w:gridCol w:w="7013"/>
        <w:gridCol w:w="32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"/>
        </w:tc>
        <w:tc>
          <w:tcPr>
            <w:tcW w:w="3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32230602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953488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235716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409718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28361666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28361666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28361666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13057696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9459135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5844835</w:t>
            </w:r>
          </w:p>
        </w:tc>
      </w:tr>
    </w:tbl>
    <w:bookmarkStart w:name="z7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5868"/>
        <w:gridCol w:w="2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32571017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8820021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1858343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6281641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5812510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5495396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13812614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6245815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5686887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 үшін жер учаскелерін алып қою, 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4157868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4157868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5199126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5118496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5118496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1681425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9"/>
        <w:gridCol w:w="4572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9"/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1385122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1388054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1641"/>
        <w:gridCol w:w="3010"/>
        <w:gridCol w:w="4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6"/>
        </w:tc>
        <w:tc>
          <w:tcPr>
            <w:tcW w:w="4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908"/>
        <w:gridCol w:w="1914"/>
        <w:gridCol w:w="1914"/>
        <w:gridCol w:w="3233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41"/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7"/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-1740447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1740447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2825332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2825332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2825332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2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882"/>
        <w:gridCol w:w="1859"/>
        <w:gridCol w:w="1859"/>
        <w:gridCol w:w="2515"/>
        <w:gridCol w:w="38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53"/>
        </w:tc>
        <w:tc>
          <w:tcPr>
            <w:tcW w:w="3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8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1233554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1233554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1233554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1089307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71"/>
        <w:gridCol w:w="4909"/>
      </w:tblGrid>
      <w:tr>
        <w:trPr>
          <w:trHeight w:val="30" w:hRule="atLeast"/>
        </w:trPr>
        <w:tc>
          <w:tcPr>
            <w:tcW w:w="8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2016 жылғы 27 қазандағы "Талдықорған қалалық мәслихатының 2015 жылғы 22 желтоқсандағы "Талдықорған қаласының 2016-2018 жылдарға арналған бюджеті туралы" № 372 шешіміне өзгерістер енгізу туралы" № 57 шешіміне 2-қосымша</w:t>
            </w:r>
          </w:p>
        </w:tc>
      </w:tr>
      <w:tr>
        <w:trPr>
          <w:trHeight w:val="30" w:hRule="atLeast"/>
        </w:trPr>
        <w:tc>
          <w:tcPr>
            <w:tcW w:w="8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2015 жылғы 22 желтоқсандағы "Талдықорған қаласының 2016-2018 жылдарға арналған бюджеті туралы" № 372 шешіміне 4-қосымша</w:t>
            </w:r>
          </w:p>
        </w:tc>
      </w:tr>
    </w:tbl>
    <w:bookmarkStart w:name="z35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трансферттерді бөлу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8"/>
        <w:gridCol w:w="2358"/>
        <w:gridCol w:w="7584"/>
      </w:tblGrid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"/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40016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ауылдық округі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"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Өтенай ауылдық округі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