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6a4a" w14:textId="f456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14 желтоқсандағы № 67 шешімі. Алматы облысы Әділет департаментінде 28 желтоқсанда № 4048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31870982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2708252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350064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170792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28641874 мың теңге, оның ішінде: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9900678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6796361 мың теңге;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11944835 мың теңге;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34305269,8 мың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1697197 мың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1701192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3995 мың теңге;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4131484,8 мың теңге;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4131484,8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Талдықорған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Қаланың жергілікті атқарушы органының 2017 жылға арналған резерві 16502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қалалық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30172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Алматы облысы Талдықорған қалалық мәслихатының 02.11.2017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67шешімімен бекітілген 1-қосымша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2017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Талдықорған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31870982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34305269,8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12586681,8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5457088,8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4208598,8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3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0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3943"/>
        <w:gridCol w:w="5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"/>
        </w:tc>
        <w:tc>
          <w:tcPr>
            <w:tcW w:w="5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2-қосымша</w:t>
            </w:r>
          </w:p>
        </w:tc>
      </w:tr>
    </w:tbl>
    <w:bookmarkStart w:name="z33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2018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3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9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3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0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29"/>
        <w:gridCol w:w="329"/>
        <w:gridCol w:w="6023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3"/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17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3-қосымша</w:t>
            </w:r>
          </w:p>
        </w:tc>
      </w:tr>
    </w:tbl>
    <w:bookmarkStart w:name="z59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2019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4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8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54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5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29"/>
        <w:gridCol w:w="329"/>
        <w:gridCol w:w="6023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4"/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68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Алматы облысы Талдықорған қалалық мәслихатының 02.11.2017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bookmarkStart w:name="z85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5-қосымша</w:t>
            </w:r>
          </w:p>
        </w:tc>
      </w:tr>
    </w:tbl>
    <w:bookmarkStart w:name="z86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атқару процесінде секвестрлеуге жатпайтын қалалық бюджеттік бағдарламалардың тізбесі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79"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әкімшісі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