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2098" w14:textId="b662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2016 жылғы 05 ақпандағы № 60-244 шешімі. Алматы облысы Әділет департаментінде 2016 жылы 17 ақпанда № 3729 болып тіркелді. Күші жойылды - Алматы облысы Қапшағай қалалық мәслихатының 2017 жылғы 21 маусымдағы № 22-91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Қапшағай қалалық мәслихатының 21.06.2017 </w:t>
      </w:r>
      <w:r>
        <w:rPr>
          <w:rFonts w:ascii="Times New Roman"/>
          <w:b w:val="false"/>
          <w:i w:val="false"/>
          <w:color w:val="ff0000"/>
          <w:sz w:val="28"/>
        </w:rPr>
        <w:t>№ 22-91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Қапшағай қалалық мәслихатының 2015 жылғы 22 желтоқсандағы "Қапшағай қаласының 2016-2018 жылдарға арналған бюджеті туралы" № 57-239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30 желтоқсанында № 3655 тіркелген, "Нұрлы өлке" газетінде 2016 жылдың 5 қаңтарында № 01-02 (358-359), 15 қаңтарында № 03 (360), 22 қаңтарында № 04 (361)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 бюджеті тиісінше 1, 2,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4359767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1451582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35213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50000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2822972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1139571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11910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1671491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4403962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5739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3806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55844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55844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"Қапшағай қаласының экономика және бюджеттік жоспарлау бөлімі" мемлекеттік мекемесінің басшысына (келісім бойынша Сатыбалдиева А.Т.)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Қапшағай қалалық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Ефименко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Қапшағай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2016 жылғы 5 ақпандағы "Қапшағай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туралы" № 60-244 шешіміне 1-қосымша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2015 жылғы 22 желтоқсандағы "Қапшағай қаласының 2016-2018 жылдарға арналған бюджеті туралы" № 57-239 шешімімен бекітілген 1-қосымша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4359767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1451582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5416"/>
        <w:gridCol w:w="2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4"/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2873151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  <w:bookmarkEnd w:id="196"/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99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944"/>
        <w:gridCol w:w="1991"/>
        <w:gridCol w:w="1991"/>
        <w:gridCol w:w="3395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06"/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Қаржы активтерiмен операциялар бойынша сальдо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3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4"/>
        <w:gridCol w:w="1072"/>
        <w:gridCol w:w="4646"/>
        <w:gridCol w:w="3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17"/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-55844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3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6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29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