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8666" w14:textId="0cf8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2016 жылғы 22 шілдедегі № 6-30 шешімі. Алматы облысы Әділет департаментінде 2016 жылы 27 шілдеде № 3922 болып тіркелді. Күші жойылды - Алматы облысы Қапшағай қалалық мәслихатының 2017 жылғы 21 маусымдағы № 22-91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21.06.2017 </w:t>
      </w:r>
      <w:r>
        <w:rPr>
          <w:rFonts w:ascii="Times New Roman"/>
          <w:b w:val="false"/>
          <w:i w:val="false"/>
          <w:color w:val="ff0000"/>
          <w:sz w:val="28"/>
        </w:rPr>
        <w:t>№ 22-91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2015 жылғы 22 желтоқсандағы "Қапшағай қаласының 2016-2018 жылдарға арналған бюджеті туралы" № 57-239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30 желтоқсанында № 3655 тіркелген, "Нұрлы өлке" газетінде 2016 жылдың 5 қаңтарында № 01-02 (358-359), 15 қаңтарында № 03 (360), 22 қаңтарында № 04 (361) жарияланған), Қапшағай қалалық мәслихатының 2016 жылғы 5 ақпандағы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60-244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17 ақпанында № 3729 тіркелген, "Нұрлы өлке" газетінде 2016 жылдың 26 ақпанында № 10-11 (368), 4 наурызында № 12 (369), 11 наурызында № 13 (370) жарияланған), Қапшағай қалалық мәслихатының 2016 жылғы 29 наурыздағы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7 сәуірінде № 3778 тіркелген, "Нұрлы өлке" газетінде 2016 жылдың 15 сәуірінде № 18 (375), 22 сәуірінде № 19 (376), 29 сәуірінде № 20 (3770) жарияланған), Қапшағай қалалық мәслихатының 2016 жылғы 19 мамырдағы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4-22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30 мамырында № 3860 тіркелген, "Нұрлы өлке" газетінде 2016 жылдың 8 маусымында № 25 (382)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4923821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1723245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18550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3132026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1158781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301754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1671491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4968016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55844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55844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"Қапшағай қаласының экономика және бюджеттік жоспарлау бөлімі" мемлекеттік мекемесінің басшысына (келісім бойынша А. Т. Сатыбалдиева)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Қапшағай қалалық мәслихатының "Әлеуметтік-экономикалық даму,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шешім 2016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Нұрсолтанова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2016 жылғы 22 шілдедегі "Қапшағай қалалық мәслихатының 2015 жылғы 22 желтоқсандағы "Қапшағай қаласының 2016-2018 жылдарға арналған бюджеті туралы" № 57-239 шешіміне өзгерістер енгізу туралы" № 6-30 шешіміне қосымша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1-қосымша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2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 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4923821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2896234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2071275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1894905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9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412"/>
        <w:gridCol w:w="1294"/>
        <w:gridCol w:w="1406"/>
        <w:gridCol w:w="832"/>
        <w:gridCol w:w="1304"/>
        <w:gridCol w:w="472"/>
        <w:gridCol w:w="3030"/>
        <w:gridCol w:w="224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6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3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4"/>
        <w:gridCol w:w="1072"/>
        <w:gridCol w:w="4646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4"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6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