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f7feb" w14:textId="c1f7f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қаласы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2016 жылғы 13 қазандағы № 11-40 шешімі. Алматы облысы Әділет департаментінде 2016 жылы 22 қарашада № 4013 болып тіркелді. Күші жойылды - Алматы облысы Қапшағай қалалық мәслихатының 2018 жылғы 26 маусымдағы № 36-161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Қапшағай қалалық мәслихатының 26.06.2018 </w:t>
      </w:r>
      <w:r>
        <w:rPr>
          <w:rFonts w:ascii="Times New Roman"/>
          <w:b w:val="false"/>
          <w:i w:val="false"/>
          <w:color w:val="000000"/>
          <w:sz w:val="28"/>
        </w:rPr>
        <w:t>№ 36-161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2008 жылғы 10 желтоқсандағы Қазақстан Республикасы Салық Кодексінің 386-бабының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Қапшағай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Қапшағай қаласы бойынша Қазақстан Республикасының жер заңнамасына сәйкес пайдаланылмайтын ауыл шаруашылығы мақсатындағы жерлерге жер салығының базалық мөлшерлемелері және бірыңғай жер салығының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"Қапшағай қаласының жер қатынастары бөлімі" мемлекеттік мекемесі басшысының міндетін атқарушы Кожабергенова Шолпан Сагимбековнаға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қалалық мәслихаттың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қалалық мәслихаттың "Ауылшаруашылықты және тұрғын үй-коммуналдық шаруашылығын өркендету, табиғи ресурстарды тиімді пайдалану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Даданбеков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Қапшағай қалалық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