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72ee" w14:textId="6a87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қаласының 2017-2019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2016 жылғы 22 желтоқсандағы № 15-57 шешімі. Алматы облысы Әділет департаментінде 2016 жылы 29 желтоқсанда № 4054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2017-2019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келесі көлемдерде бекітілсін: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10034062 мың теңге, оның ішінде: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1965273 мың теңге;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49378 мың теңге;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80000 мың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7939411 мың теңге, оның ішінде: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2114654 мың теңге;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2353267 мың теңге;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3471490 мың теңге;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10292950 мың теңге;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1535897 мың теңге, оның ішінде: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1540340 мың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4443 мың теңге;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1794785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1794785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Алматы облысы Қапшағай қалалық мәслихатының 08.12.2017 </w:t>
      </w:r>
      <w:r>
        <w:rPr>
          <w:rFonts w:ascii="Times New Roman"/>
          <w:b w:val="false"/>
          <w:i w:val="false"/>
          <w:color w:val="ff0000"/>
          <w:sz w:val="28"/>
        </w:rPr>
        <w:t>№ 28-128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Қаланың жергілікті атқарушы органының 2017 жылға арналған резерві 8066 мың теңге сомада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Алматы облысы Қапшағай қалалық мәслихатының 08.12.2017 </w:t>
      </w:r>
      <w:r>
        <w:rPr>
          <w:rFonts w:ascii="Times New Roman"/>
          <w:b w:val="false"/>
          <w:i w:val="false"/>
          <w:color w:val="ff0000"/>
          <w:sz w:val="28"/>
        </w:rPr>
        <w:t>№ 28-128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2017 жылға арналған қала бюджетінде жергілікті өзін-өзі басқару органдарына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5588 мың теңге сомасында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2017 жылға арналған қалалық бюджетті атқару процесінде секвестрлеуге жатпайтын қалалық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шешімнің орындалуын бақылау қалалық мәслихаттың "Әлеуметтік-экономикалық дамыту, бюджет, өндіріс, шағын және орта кәсіпкерлікті дамыту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Осы шешім 2017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Ақылтаев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Қапшағай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2016 жылғы 22 желтоқсандағы "Қапшағай қаласының 2017-2019 жылдарға арналған бюджеті туралы" № 15-57 шешімімен бекітілген 1-қосымша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2017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Алматы облысы Қапшағай қалалық мәслихатының 08.12.2017 </w:t>
      </w:r>
      <w:r>
        <w:rPr>
          <w:rFonts w:ascii="Times New Roman"/>
          <w:b w:val="false"/>
          <w:i w:val="false"/>
          <w:color w:val="ff0000"/>
          <w:sz w:val="28"/>
        </w:rPr>
        <w:t>№ 28-128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"/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10034062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7939411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7939411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28"/>
        <w:gridCol w:w="1113"/>
        <w:gridCol w:w="1113"/>
        <w:gridCol w:w="6152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"/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10292950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6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3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3699053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2844586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0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5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4839319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1520480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1520480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86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0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2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0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683169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9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2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6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трансферттер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3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3"/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60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4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432"/>
        <w:gridCol w:w="432"/>
        <w:gridCol w:w="432"/>
        <w:gridCol w:w="7069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67"/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1485"/>
        <w:gridCol w:w="956"/>
        <w:gridCol w:w="4411"/>
        <w:gridCol w:w="44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73"/>
        </w:tc>
        <w:tc>
          <w:tcPr>
            <w:tcW w:w="4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V. Бюджет тапшылығы (профициті)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-1794785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VI. Бюджет тапшылығын қаржыландыру (профицитiн пайдалану)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9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Қарыздар түсімі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ішкі қарыздар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Қарыз алу келісім-шарттары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2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 қаражаттарының пайдаланылатын қалдықтары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 қаражаты қалдықтары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 қаражатының бос қалдықтары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85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2016 жылғы 22 желтоқсандағы "Қапшағай қаласының 2017-2019 жылдарға арналған бюджеті туралы" № 15-57 шешімімен бекітілген 2-қосымша</w:t>
            </w:r>
          </w:p>
        </w:tc>
      </w:tr>
    </w:tbl>
    <w:bookmarkStart w:name="z304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2018 жылға арналған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296"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 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7282903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538627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5004186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5004186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8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7282903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382"/>
        <w:gridCol w:w="382"/>
        <w:gridCol w:w="382"/>
        <w:gridCol w:w="4632"/>
        <w:gridCol w:w="5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5"/>
        </w:tc>
        <w:tc>
          <w:tcPr>
            <w:tcW w:w="5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491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5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432"/>
        <w:gridCol w:w="432"/>
        <w:gridCol w:w="432"/>
        <w:gridCol w:w="7069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498"/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Қаржы активтерiмен операциялар бойынша сальдо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1714"/>
        <w:gridCol w:w="1105"/>
        <w:gridCol w:w="243"/>
        <w:gridCol w:w="4786"/>
        <w:gridCol w:w="33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504"/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-3804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0"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513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18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22"/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26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2016 жылғы 22 желтоқсандағы "Қапшағай қаласының 2017-2019 жылдарға арналған бюджеті туралы" № 15-57 шешімімен бекітілген 3-қосымша</w:t>
            </w:r>
          </w:p>
        </w:tc>
      </w:tr>
    </w:tbl>
    <w:bookmarkStart w:name="z542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2019 жылға арналған бюджеті</w:t>
      </w:r>
    </w:p>
    <w:bookmarkEnd w:id="5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0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 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5889018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2366085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3391833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3391833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2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5889018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3267398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2362053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382"/>
        <w:gridCol w:w="382"/>
        <w:gridCol w:w="382"/>
        <w:gridCol w:w="4632"/>
        <w:gridCol w:w="5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22"/>
        </w:tc>
        <w:tc>
          <w:tcPr>
            <w:tcW w:w="5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728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2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432"/>
        <w:gridCol w:w="432"/>
        <w:gridCol w:w="432"/>
        <w:gridCol w:w="7069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735"/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Қаржы активтерiмен операциялар бойынша сальдо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705"/>
        <w:gridCol w:w="1099"/>
        <w:gridCol w:w="5067"/>
        <w:gridCol w:w="33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741"/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V. Бюджет тапшылығы (профициті)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VI. Бюджет тапшылығын қаржыландыру (профицитiн пайдалану)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47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Қарыздар түсімі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ішкі қарыздар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Қарыз алу келісім-шарттары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750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5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759"/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63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2016 жылғы 22 желтоқсандағы "Қапшағай қаласының 2017-2019 жылдарға арналған бюджеті туралы" № 15-57 шешіміне 4-қосымша</w:t>
            </w:r>
          </w:p>
        </w:tc>
      </w:tr>
    </w:tbl>
    <w:bookmarkStart w:name="z782" w:id="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жылы жергілікті өзін-өзі басқару органдарына берілетін трансферттер</w:t>
      </w:r>
    </w:p>
    <w:bookmarkEnd w:id="7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2"/>
        <w:gridCol w:w="5557"/>
        <w:gridCol w:w="4901"/>
      </w:tblGrid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769"/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1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"Шеңгелді ауылдық округының әкім аппараты" мемлекеттік мекемесі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2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"Заречный ауылдық округы әкімінің аппараты" мемлекеттік мекемесі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2016 жылғы 22 желтоқсандағы "Қапшағай қаласының 2017-2019 жылдарға арналған бюджеті туралы" № 15-57 шешіміне 5-қосымша</w:t>
            </w:r>
          </w:p>
        </w:tc>
      </w:tr>
    </w:tbl>
    <w:bookmarkStart w:name="z794" w:id="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бюджеттің атқарылу процесінде секвестрлеуге жатпайтын қалалық бюджеттік бағдарламалардың тізбесі</w:t>
      </w:r>
    </w:p>
    <w:bookmarkEnd w:id="7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7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