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078dd" w14:textId="e4078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Нысаналы топтарға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қаласы әкімдігінің 2016 жылғы 11 қаңтардағы № 3 қаулысы. Алматы облысы Әділет департаментінде 2016 жылы 03 ақпанда № 3687 болып тіркелді. Күші жойылды - Алматы облысы Текелі қаласы әкімдігінің 2017 жылғы 27 наурыздағы № 97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Текелі қаласы әкімдігінің 27.03.2017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"Халықты жұмыспен қамту туралы" 2001 жылғы 23 қаңтардағы Қазақстан Республикасы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Еңбек рыногындағы жағдай мен бюджет қаражатына қарай нысаналы топтарға жататын адамдардың қосымша тізбесі келесідей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екі және одан көп ай жұмыс істемейтін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бұрын жұмыс істемеген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жұмыссыздар;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техникалық және кәсіптік оқу орындарын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елу жастан асқан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"Текелі қаласының жұмыспен қамту және әлеуметтік бағдарламалар бөлімі" мелекеттік мекемесінің басшысы Абдалиев Ерлан Жеңісбайұлы осы қаулыны әділет органдарында мелекеттік тіркелгеннен кейін ресми және мерзімді баспа басылымдарында, сондай-ақ Қазақстан Республикасының Үкіметі айқындаған интернет-ресурста және қала әкімдігінің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(әлеуметтік саланың мәселелерін) жетекші ететін қала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Кайнарбеков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