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f83a" w14:textId="c72f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пайдаланылмайтын ауылшаруашылығы мақсатындағы жерлерге жер салығының базалық мөлшерлемелерін және біріңғай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2016 жылғы 29 сәуірдегі № 4-18 шешімі. Алматы облысының Әділет департаментінде 2016 жылы 23 мамырда № 3842 болып тіркелді. Күші жойылды - Алматы облысы Текелі қалалық мәслихатының 2018 жылғы 26 маусымдағы № 26-167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қалалық мәслихатының 26.06.2018 </w:t>
      </w:r>
      <w:r>
        <w:rPr>
          <w:rFonts w:ascii="Times New Roman"/>
          <w:b w:val="false"/>
          <w:i w:val="false"/>
          <w:color w:val="000000"/>
          <w:sz w:val="28"/>
        </w:rPr>
        <w:t>№ 26-167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Текелі қаласы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біріңғай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"Текелі қаласының жер қатынастары бөлімі" мемлекеттік мекемесінің басшысына (келісім бойынша Б. Б. Есболатов)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Э. Иманбердиева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