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15ea" w14:textId="4491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2015 жылғы 22 желтоқсандағы "Текелі қаласының 2016-2018 жылдарға арналған бюджеті туралы" № 44-286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2016 жылғы 20 мамырдағы № 5-24 шешімі. Алматы облысы Әділет департаментінде 2016 жылы 30 мамырда № 3859 болып тіркелді. Күші жойылды - Алматы облысы Текелі қалалық мәслихатының 2017 жылғы 8 маусымдағы № 15-96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Текелі қалалық мәслихатының 08.06.2017 </w:t>
      </w:r>
      <w:r>
        <w:rPr>
          <w:rFonts w:ascii="Times New Roman"/>
          <w:b w:val="false"/>
          <w:i w:val="false"/>
          <w:color w:val="ff0000"/>
          <w:sz w:val="28"/>
        </w:rPr>
        <w:t>№ 15-96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Текелі қалалық мәслихатының 2015 жылғы 22 желтоқсандағы "Текелі қаласының 2016-2018 жылдарға арналған бюджеті туралы" № 44-286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29 желтоқсанында № 3650 тіркелген, 2016 жылғы 8 қаңтарында № 2 (3265), 2016 жылғы 15 қаңтарында № 3 (3266) қалалық "Текелі тынысы" газетінде жарияланған)), Текелі қалалық мәслихатының 2016 жылғы 5 ақпандағы "Текелі қалалық мәслихатының 2015 жылғы 22 желтоқсандағы "Текелі қаласының 2016-2018 жылдарға арналған бюджеті туралы" № 44-286 шешіміне өзгерістер енгізу туралы" № 47-301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16 ақпанында № 3721 тіркелген, 2016 жылғы 26 ақпандағы № 9 (3272) қалалық "Текелі тынысы" газетінде жарияланған)), Текелі қалалық мәслихатының 2016 жылғы 28 наурыздағы "Текелі қалалық мәслихатының 2015 жылғы 22 желтоқсандағы "Текелі қаласының 2016-2018 жылдарға арналған бюджеті туралы" № 44-286 шешіміне өзгерістер енгізу туралы" № 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4 сәуірінде № 3769 тіркелген, 2016 жылғы 8 сәуірдегі № 15 (3278), 2016 жылғы 15 сәуірдегі № 16 (3279), 2016 жылғы 22 сәуірдегі № 17 (3280) қалалық "Текелі тынысы" газетінде жарияланған))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 бюджеті 1, 2 және 3-қосымшаларға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3212507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204542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7579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7819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2992567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1261454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814123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916990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3223988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458507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458507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(профицитi) (-) 475898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(профицитiн пайдалану) 475898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"Текелі қаласының экономика және бюджеттік жоспарлау бөлімі" мемлекеттік мекемесінің басшысына (келісім бойынша Ф. С. Мырзахметова)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Текелі қалалық мәслихатының "Бюджет және экономика мәселесі бойынша"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Төлеуханова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Текелі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3"/>
        <w:gridCol w:w="4917"/>
      </w:tblGrid>
      <w:tr>
        <w:trPr>
          <w:trHeight w:val="30" w:hRule="atLeast"/>
        </w:trPr>
        <w:tc>
          <w:tcPr>
            <w:tcW w:w="8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мәслихатының 2016 жылғы 20 мамырдағы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"Текелі қалалық мәслихатының 2015 жылғы 22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"Текелі қаласының 2016-2018 жылдарға арналған бюджеті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44-286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5-24 шешіміне </w:t>
            </w:r>
          </w:p>
        </w:tc>
      </w:tr>
      <w:tr>
        <w:trPr>
          <w:trHeight w:val="30" w:hRule="atLeast"/>
        </w:trPr>
        <w:tc>
          <w:tcPr>
            <w:tcW w:w="8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Текелі қалалық мәслихатының 2015 жылғы 22 желтоқсандағы "Текелі қаласының 2016-2018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бюджеті туралы" № 44-286 шешімімен бекітілген 1 қосымша</w:t>
            </w:r>
          </w:p>
        </w:tc>
      </w:tr>
    </w:tbl>
    <w:bookmarkStart w:name="z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13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3 212 507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2 992 567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2 992 567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16"/>
        <w:gridCol w:w="10"/>
        <w:gridCol w:w="1112"/>
        <w:gridCol w:w="1112"/>
        <w:gridCol w:w="6152"/>
        <w:gridCol w:w="25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3 223 988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1 163 940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859 818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859 818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780 695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771 077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767 997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12"/>
        </w:tc>
        <w:tc>
          <w:tcPr>
            <w:tcW w:w="3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14"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9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5"/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