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19b3" w14:textId="1d71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2015 жылғы 22 желтоқсандағы "Текелі қаласының 2016-2018 жылдарға арналған бюджеті туралы" № 44-286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27 қазандағы № 8-43 шешімі. Алматы облысы Әділет департаментінде 2016 жылы 10 қарашада № 3996 болып тіркелді. Күші жойылды - Алматы облысы Текелі қалалық мәслихатының 2017 жылғы 8 маусымдағы № 15-96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Текелі қалалық мәслихатының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қалалық мәслихатының 2015 жылғы 22 желтоқсандағы "Текелі қаласының 2016-2018 жылдарға арналған бюджеті туралы" № 44-286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3650 тіркелген, 2016 жылғы 8 қаңтарында № 2 (3265), 2016 жылғы 15 қаңтарында № 3 (3266) қалалық "Текелі тынысы" газетінде жарияланған)), Текелі қалалық мәслихатының 2016 жылғы 5 ақпандағы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47-301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3721 тіркелген, 2016 жылғы 26 ақпандағы № 9 (3272) қалалық "Текелі тынысы" газетінде жарияланған)), Текелі қалалық мәслихатының 2016 жылғы 28 наурыздағы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4 сәуірінде № 3769 тіркелген, 2016 жылғы 8 сәуірдегі № 15 (3278), 2016 жылғы 15 сәуірдегі № 16 (3279), 2016 жылғы 22 сәуірдегі № 17 (3280) қалалық "Текелі тынысы" газетінде жарияланған)), Текелі қалалық мәслихатының 2016 жылғы 20 мамырдағы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5-24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30 мамырында № 3859 тіркелген, 2016 жылғы 10 маусымдағы № 24 (3287) қалалық "Текелі тынысы" газетінде жарияланған)), Текелі қалалық мәслихатының 2016 жылғы 20 шілдедегі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6-28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28 шілдесінде № 3924 тіркелген, 2016 жылғы 5 тамыздағы № 32 (3295), 2016 жылғы 12 тамыздағы № 33 (3296) қалалық "Текелі тынысы" газетінде жарияланған))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1, 2 және 3-қосымшаларға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3474518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215069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20927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20944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3217578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1326864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973724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916990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3485999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458507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458507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(профицитi) (-) 475898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475898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"Текелі қаласының экономика және бюджеттік жоспарлау бөлімі" мемлекеттік мекемесінің басшысына (келісім бойынша Ф. С. Мырзахметова)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Текелі қалалық мәслихатының 2016 жылғы 27 қазандағы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№ 8-43 шешіміне келісімі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"Текелі қаласының экономика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жоспарлау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Мырзахметова Файзагүл Сванқызы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1"/>
        <w:gridCol w:w="4919"/>
      </w:tblGrid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2016 жылғы 27 қазандағы "Текелі қалалық мәслихатының 2015 жылғы 22 желтоқсандағы "Текелі қаласының 2016-2018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44-286 шешіміне өзгерістер енгізу туралы" № 8-43 шешіміне қосымша </w:t>
            </w:r>
          </w:p>
        </w:tc>
      </w:tr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2015 жылғы 22 желтоқсандағы "Текелі қаласының 2016-2018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бюджеті туралы" № 44-286 шешімімен бекітілген 1 қосымша</w:t>
            </w:r>
          </w:p>
        </w:tc>
      </w:tr>
    </w:tbl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2016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13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3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2"/>
        <w:gridCol w:w="6151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6"/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3 485 999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1 178 542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4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8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0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9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1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