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9b5fe" w14:textId="939b5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Текелі қаласы бойынша субсидияланатын басым ауыл шаруашылығы дақылдарының әрбір түрі бойынша ауыл шаруашылығы тауарын өндірушілері тізіміне қосу үшін өтінімді ұсыну мерзімдерін айқындау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Текелі қаласы әкімдігінің 2016 жылғы 01 қарашадағы № 327 қаулысы. Алматы облысы Әділет департаментінде 2016 жылы 23 қарашада № 4016 болып тіркелді. Күші жойылды - Алматы облысы Текелі қаласы әкімдігінің 2020 жылғы 8 қыркүйектегі № 188 қаулысымен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Алматы облысы Текелі қаласы әкімдігінің 08.09.2020 </w:t>
      </w:r>
      <w:r>
        <w:rPr>
          <w:rFonts w:ascii="Times New Roman"/>
          <w:b w:val="false"/>
          <w:i w:val="false"/>
          <w:color w:val="000000"/>
          <w:sz w:val="28"/>
        </w:rPr>
        <w:t>№ 118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 ресми жарияланған күннен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Ауыл шаруашылығы министрінің міндетін атқарушының 2015 жылғы 27 ақпандағы № 4-3/177 бұйрығымен бекітілген, Басым дақылдар өндiрудi субсидиялау арқылы өсiмдiк шаруашылығының шығымдылығын және өнім сапасын арттыруды, жанар-жағармай материалдарының және көктемгi егіс пен егiн жинау жұмыстарын жүргiзу үшін қажеттi басқа да тауарлық-материалдық құндылықтардың құнын және ауыл шаруашылығы дақылдарын қорғалған топырақта өңдеп өсіру шығындарының құнын субсидиялау қағидаларының </w:t>
      </w:r>
      <w:r>
        <w:rPr>
          <w:rFonts w:ascii="Times New Roman"/>
          <w:b w:val="false"/>
          <w:i w:val="false"/>
          <w:color w:val="000000"/>
          <w:sz w:val="28"/>
        </w:rPr>
        <w:t>10-тармағына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Текелі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1. Текелі қаласы бойынша өсiмдiк шаруашылығының шығымдылығын және өнiм сапасын арттыруға, жанар-жағармай материалдарының және көктемгi егіс пен егін жинау жұмыстарын жүргізу үшін қажетті басқа да тауарлық-материалдық құндылықтардың құнына субсидиялар алу үшін субсидияланатын басым ауыл шаруашылығы дақылдарының әрбір түрі бойынша ауыл шаруашылығы тауарын өндірушілері тізіміне қосу үшін өтінімді ұсыну мерзімдері қосымшаға сәйкес айқындалсын.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"Текелі қаласының ауыл шаруашылық бөлімі" мемлекеттік мекемесінің басшысы Джылкыбаев Нурлан Джавидовичке осы қаулы әділет органдарында мемлекеттік тіркелгеннен кейін ресми және мерзімді баспа басылымдарында, сондай-ақ Қазақстан Республикасының Үкіметі айқындаған интернет-ресурста және Текелі қаласы әкімдігінің интернет-ресурсында жариялау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Осы қаулының орындалуын бақылау Текелі қаласы әкімінің орынбасары Рақымбеков Рауан Тұрданғазыевичке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Осы қаулы әділет органдарында мемлекеттік тіркелген күннен бастап күшіне енеді және алғашқы ресми жарияланған күннен кейін қолданысқа енгізіледі.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Текелі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Қайнарбеков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Текелі қаласы әкімдігінің 2016 жылғы 01 қарашадағы "Текелі қаласы бойынша субсидияланатын басым ауыл шаруашылығы дақылдарының әрбір түрі бойынша ауыл шаруашылығы тауарын өндірушілері тізіміне қосу үшін өтінімді ұсыну мерзімдерін айқындау туралы" № 327 қаулысына қосымша</w:t>
            </w:r>
          </w:p>
        </w:tc>
      </w:tr>
    </w:tbl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Текелі қаласы бойынша өсiмдiк шаруашылығының шығымдылығын және өнiм сапасын арттыруға, жанар-жағармай материалдарының және көктемгi егіс пен егін жинау жұмыстарын жүргізу үшін қажетті басқа да тауарлық-материалдық құндылықтардың құнын субсидиялау үшін субсидияланатын басым ауыл шаруашылығы дақылдарының әрбір түрі бойынша ауыл шаруашылығы тауарын өндірушілері тізіміне қосу үшін өтінімді ұсыну мерзімдері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0"/>
        <w:gridCol w:w="3155"/>
        <w:gridCol w:w="3146"/>
        <w:gridCol w:w="4929"/>
      </w:tblGrid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  <w:bookmarkEnd w:id="2"/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Басым ауыл шаруашылығы дақылдарының атауы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Өтінімді ұсыну мерзімдерінің басталуы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Өтінімді ұсыну мерзімдерінің аяқталуы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"/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Арпа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қараша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жыл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желтоқсан 2016 жыл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"/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Майлы дақылдар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қараша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жыл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желтоқсан 2016 жыл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"/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Көпжылдық шөп (таза егіс)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қараша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жыл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желтоқсан 2016 жыл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"/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2, 3 жылғы көпжылдық шөп 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қараша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жыл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желтоқсан 2016 жыл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7"/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Картоп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қараша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жыл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желтоқсан 2016 жыл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8"/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Көкөніс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қараша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жыл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желтоқсан 2016 жыл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Текелі қаласы әкімдігінің 2016 жылғы 01 қарашадағы "Текелі қаласы бойынша субсидияланатын басым ауыл шаруашылығы дақылдарының әрбір түрі бойынша ауыл шаруашылығы тауарын өндірушілері тізіміне қосу үшін өтінімді ұсыну мерзімдерін айқындау туралы" № 327 қаулысына келісім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"КЕЛІСІЛДІ"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"Текелі қаласының ауыл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шаруашылық бөлімі" мемлекеттік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мекемесінің 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Джылкыбаев Нурлан Джавидович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