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3395" w14:textId="3753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2017-2019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2016 жылғы 21 желтоқсандағы № 11-55 шешімі. Алматы облысы Әділет департаментінде 2016 жылы 28 желтоқсанда № 4045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2017-2019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бекітілсін: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1)кірістер 3071247 мың теңге, оның ішінде: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241496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27815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40120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2761816 мың теңге, оның ішінде: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482200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862626 мың теңге;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1416990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3127289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(профицитi) (-) 56042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(профицитiн пайдалану) 56042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Алматы облысы Текелі қалалық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20-130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Қаланың жергілікті атқарушы органының 2017 жылға арналған резерві 1301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2017 жылға арналған қалалық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923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Ауылдық округ әкімі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2017 жылға арналған қалалық бюджетті атқару процесінде секвестрлеуге жатпайтын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Текелі қалалық мәслихатының "Бюджет және экономика мәселесі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Кубрак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2016 жылғы "21" желтоқсандағы "Текелі қаласының 2017-2019 жылдарға арналған бюджеті туралы" № 11-55 шешімімен бекітілген 1-қосымша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2017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Алматы облысы Текелі қалалық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20-130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6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3 071 247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516"/>
        <w:gridCol w:w="517"/>
        <w:gridCol w:w="517"/>
        <w:gridCol w:w="4965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39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43"/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516"/>
        <w:gridCol w:w="517"/>
        <w:gridCol w:w="517"/>
        <w:gridCol w:w="4965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45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2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59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2016 жылғы "21" желтоқсандағы "Текелі қаласының 2017-2019 жылдарға арналған бюджеті туралы" № 11-55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2- қосымша</w:t>
            </w:r>
          </w:p>
        </w:tc>
      </w:tr>
    </w:tbl>
    <w:bookmarkStart w:name="z26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2018 жылға арналған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70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2 793 582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2 512 296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2 512 296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99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2 793 582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47"/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bookmarkEnd w:id="448"/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4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450"/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51"/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bookmarkEnd w:id="452"/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53"/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454"/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2016 жылғы "21" желтоқсандағы "Текелі қаласының 2017-2019 жылдарға арналған бюджеті туралы" № 11-55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3- қосымша</w:t>
            </w:r>
          </w:p>
        </w:tc>
      </w:tr>
    </w:tbl>
    <w:bookmarkStart w:name="z480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қаласының 2019 жылға арналған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56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3 267 111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85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3 267 111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33"/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bookmarkEnd w:id="634"/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3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636"/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37"/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bookmarkEnd w:id="638"/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39"/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640"/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"Текелі қаласының 2017-2019 жылдарға арналған бюджеті туралы" № 11-55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4 қосымша</w:t>
            </w:r>
          </w:p>
        </w:tc>
      </w:tr>
    </w:tbl>
    <w:bookmarkStart w:name="z695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</w:t>
      </w:r>
    </w:p>
    <w:bookmarkEnd w:id="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6806"/>
        <w:gridCol w:w="3727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42"/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4"/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қаласы Рудничный ауылдық округі әкімінің аппараты" мемлекеттік мекемесі 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қалалық мәслихатының 2016 жылғы 21желтоқсандағы "Текелі қаласының 2017-2019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бюджеті туралы" № 11-55 шешімімен бекітілген 5 қосымша</w:t>
            </w:r>
          </w:p>
        </w:tc>
      </w:tr>
    </w:tbl>
    <w:bookmarkStart w:name="z701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 атқару процесінде секвестрлеуге жатпайтын қалалық бюджеттік бағдарламалардың тізбесі</w:t>
      </w:r>
    </w:p>
    <w:bookmarkEnd w:id="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1188"/>
        <w:gridCol w:w="15"/>
        <w:gridCol w:w="1221"/>
        <w:gridCol w:w="122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46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